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3f14" w14:textId="69b3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ауданының 2019-2021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2018 жылғы 26 желтоқсандағы № 207 шешімі. Қостанай облысының Әділет департаментінде 2018 жылғы 27 желтоқсанда № 8199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мемлекеттік басқару және өзiн-өзi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Жангелдин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Жангелдин ауданының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кірістер – 3 914 439,2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189 999,0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950,0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- 800,0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3 722 690,2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4 018 255,1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9 937,9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12 898,9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2 961,0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-113 753,8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113 753,8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Жангелдин ауданы мәслихатының 20.11.2019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аудандық бюджетте республикалық және облыстық бюджеттен ағымдағы нысаналы трансферттер түсімдері мынадай мөлшерлерде көзделгені ескерілсін: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көмекті төлеуге – 38982,0 мың теңге сомасында;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халықты жұмыспен қамту орталықтарына әлеуметтік жұмыс жөніндегі консультанттар мен ассистенттерді енгізуге – 7797,0 мың теңге сомасында;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Республикасында мүгедектердің құқықтарын қамтамасыз ету және өмір сүру сапасын жақсартуға – 1495,0 мың теңге сомасында;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еңбек нарығын дамытуға – 21118,0 мың теңге сомасында;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тілдік курстар бойынша тағылымдамадан өткен мұғалімдерге қосымша ақы төлеуге – 9618,0 мың теңге сомасында;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оқу кезеңінде негізгі қызметкерді алмастырғаны үшін мұғалімдерге қосымша ақы төлеуге – 3388,0 мың теңге сомасында;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ұлттық біліктілік тестінен өткен және бастауыш, негізгі және жалпы орта білімнің білім беру бағдарламаларын іске асыратын мұғалімдерге педагогикалық шеберлік біліктілігі үшін қосымша ақы төлеуге – 45210,0 мың теңге сомасында;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жаңартылған білім беру мазмұны бойынша бастауыш, негізгі және жалпы орта білімнің оқу бағдарламаларын іске асыратын білім беру ұйымдарының мұғалімдеріне қосымша ақы төлеуге – 139030,0 мың теңге сомасында;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86836,0 мың теңге сомасында;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сандық білім беру инфрақұрылымын құруға – 32805,0 мың теңге сомасында;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 сыныпқа электрондық кезекті енгізуге – 10231,0 мың теңге сомасында;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инсинераторларды пайдалана отырып биологиялық қалдықтарды кәдеге жаратуға – 3168,0 мың теңге сомасында;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Нәтижелі жұмыспен қамтуды және жаппай кәсіпкерлікті дамытудың 2017-2021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қоныс аударушылар мен оралмандар үшін тұрғын үйді жалдау (жалға алу) бойынша шығыстарды өтеуге – 1330,0 мың теңге сомасында;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Нәтижелі жұмыспен қамтуды және жаппай кәсіпкерлікті дамытудың 2017-2021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мобильді орталықтардағы оқытуды қоса алғанда, еңбек нарығында сұранысқа ие кәсіптер мен дағдылар бойынша, жұмысшы кадрларын қысқа мерзімді кәсіптік оқытуға – 7359,0 мың теңге сомасында;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мектептердің педагог-психологтарының лауазымдық айлықақыларының мөлшерлерін ұлғайтуға – 1273,0 мың теңге сомасында;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мектептердің педагог-психологтарына педагогикалық шеберлік біліктілігі үшін қосымша ақы төлеуге – 1797,0 мың теңге сомасында;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төмен ақы төленетін қызметкерлердің жалақысының мөлшерін көтеру үшін олардың салықтық жүктемесін төмендетуге байланысты шығасыларды өтеуге – 12000,0 мың теңге сомасында;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көлiк инфрақұрылымының басым жобаларын іске асыруға – 959558,0 мың теңге сомасында.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аудандық бюджетте облыстық бюджеттен нысаналы даму трансферттер түсімі мынадай мөлшерлерде көзделгені ескерілсін: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Жангелдин ауданы Торғай ауылын сумен жабдықтауды реконструкциялауға – 34667,0 мың теңге сомасында.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аудандық бюджетте мамандарды әлеуметтік қолдау шараларын іске асыру үшін жергілікті атқарушы органдарына бюджеттік кредиттер соммасын бөлу – 11362,0 мың теңге сомасында көзделгені ескерілсін.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аудандық бюджетте облыстық бюджеттен берілетін субвенциялар көлемі - 2149068,0 мың теңге сомасында көзделгені ескерілсін.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 жылға арналған аудандық бюджетті атқару процесінде секвестрлеуге жатпайтын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2019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шешіміне 1-қосымша</w:t>
            </w:r>
          </w:p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2019 жылға арналған аудандық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Жангелдин ауданы мәслихатының 20.11.2019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3722690,2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3722690,2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3722690,2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шешіміне 2-қосымша</w:t>
            </w:r>
          </w:p>
        </w:tc>
      </w:tr>
    </w:tbl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2020 жылға арналған аудандық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функція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шешіміне 3-қосымша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2021 жылға арналған аудандық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шешіміне 4-қосымша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бюджетті атқару процесінде секвестрлеуге жатпайтын бюджеттік бағдарламалардың тізбесі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