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b22cf" w14:textId="26b22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21 желтоқсандағы № 173 "Жітіқара ауданы Жітіқара қаласының 2018-2020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2018 жылғы 5 наурыздағы № 190 шешімі. Қостанай облысының Әділет департаментінде 2018 жылғы 20 наурызда № 7615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"Жітіқара ауданы Жітіқара қаласының 2018-2020 жылдарға арналған бюджеті туралы" шешіміне (Нормативтік құқықтық актілерді мемлекеттік тіркеу тізілімінде № 7459 тіркелген, 2018 жылғы 10 қаңтарда Қазақстан Республикасы нормативтік құқықтық актілерінің электрондық түрдегі эталондық бақылау банкіде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Жітіқара ауданы Жітіқара қаласының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359305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148723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5555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түсiмдерi бойынша – 205027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359305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теңге.";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2018 жылға Жітіқара ауданы Жітіқара қаласының бюджетінде аудандық бюджетінен мақсатты ағымдағы трансферттер қарастырылды,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21402 мың теңгеге - Ленин көшесінің қиылысындағы Алтынсарин көшесінің қиылысының шеқарасына дейін Комаров көшесіндегі автомобиль жолының орташа жөндеу (жалпы қашықтық көлік жүретін бөлігінің – 460 метр.);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58598 мың теңгеге – "Айнабұлақ" шағын ауданындағы автомобиль жолының орташа жөндеу (жалпы қашықтық көлік жүретін бөлігінің - 1983 метр) ескерілсін.".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Жмаева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"Жітіқара ауданы әкімдігінің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басшысының орынбасары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Ж. Байжанова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ауданы Жітіқара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қаласының әкімі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К. Акжигитов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шешіміне 1-қосымша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Жітіқара қаласының 2018 жылға арналған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Табыс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нарыздағы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шешіміне 2-қосымша</w:t>
            </w:r>
          </w:p>
        </w:tc>
      </w:tr>
    </w:tbl>
    <w:bookmarkStart w:name="z10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Жітіқара қаласының 2019 жылға арналған бюджеті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Табыс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