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5b76" w14:textId="7535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164 "Жітіқара ауданының 2018-2020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2018 жылғы 11 мамырдағы № 204 шешімі. Қостанай облысының Әділет департаментінде 2018 жылғы 23 мамырда № 7777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ауданының 2018-2020 жылдарға арналған аудандық бюджеті туралы" шешіміне (Нормативтік құқықтық актілерді мемлекеттік тіркеу тізілімінде № 7446 тіркелген, 2018 жылғы 10 қаңтарда Қазақстан Республикасы нормативтік құқықтық актілерінің электрондық түрдегі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4084437,9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1797668,9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6736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10254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2269779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4195263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- 60475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60475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-50350,1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(профицитін) пайдалану – 50350,1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7) тармақшалары мынадай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еңбек нарығын дамытуға – 35052 мың теңге;";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мүгедектерді жұмысқа орналастыру үшін арнайы жұмыс орындарды құруға жұмыс берушінің шығыстарын субсидиялауға – 279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9), 10) және 11) тармақшалармен толықтырылсын: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білім беру ұйымдарын жоғары жылдамдықтағы Интернетке қосу үшін - 7548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Қостанай облысының Жітіқара қаласында дене шынықтыру – сауықтыру кешенін салу – 100000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Жітіқара ауданы Забелов ауылының сумен жабдықтау желілерін реконструкциялау – 1000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 әкімдігінің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Г. Баймухамбетова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1-қосымша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2018 жылға арналған аудандық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2-қосымша</w:t>
            </w:r>
          </w:p>
        </w:tc>
      </w:tr>
    </w:tbl>
    <w:bookmarkStart w:name="z2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2019 жылға арналған аудандық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5-қосымша</w:t>
            </w:r>
          </w:p>
        </w:tc>
      </w:tr>
    </w:tbl>
    <w:bookmarkStart w:name="z46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ауылдар, ауылдық округтер әкімдері аппараттарының 2018 жылға арналған бюджеттік бағдарламалары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6-қосымша</w:t>
            </w:r>
          </w:p>
        </w:tc>
      </w:tr>
    </w:tbl>
    <w:bookmarkStart w:name="z61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ауылдар, кенттер, ауылдық округтер, аудандық маңызы бар қалалар арасында жергілікті өзін-өзі басқару органдарына берілетін трансферттердің бөлінуі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Ауылдың, кенттің, ауылдық округтің, аудандық маңызы бар қаланың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Аққарға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