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5e02" w14:textId="2595e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2018 жылғы 1 маусымдағы № 130 қаулысы. Қостанай облысының Әділет департаментінде 2018 жылғы 25 маусымда № 7900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4-тармағының 8-1) тармақшасына, </w:t>
      </w:r>
      <w:r>
        <w:rPr>
          <w:rFonts w:ascii="Times New Roman"/>
          <w:b w:val="false"/>
          <w:i w:val="false"/>
          <w:color w:val="000000"/>
          <w:sz w:val="28"/>
        </w:rPr>
        <w:t>62-бабының</w:t>
      </w:r>
      <w:r>
        <w:rPr>
          <w:rFonts w:ascii="Times New Roman"/>
          <w:b w:val="false"/>
          <w:i w:val="false"/>
          <w:color w:val="000000"/>
          <w:sz w:val="28"/>
        </w:rPr>
        <w:t xml:space="preserve"> 6-тармағына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Жітіқара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"Жітіқара ауданы әкімінің аппараты"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 маусымдағы</w:t>
            </w:r>
            <w:r>
              <w:br/>
            </w:r>
            <w:r>
              <w:rPr>
                <w:rFonts w:ascii="Times New Roman"/>
                <w:b w:val="false"/>
                <w:i w:val="false"/>
                <w:color w:val="000000"/>
                <w:sz w:val="20"/>
              </w:rPr>
              <w:t>№ 130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Жітіқара ауданының мектепке дейiнгi бiлiм беру ұйымдарында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бір тәрбиеленушіге жұмсалатын шығыстардың бірайдағы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"Қарлығаш"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97"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7 жасқа дейін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97" жауапкершілігі шектеулі серіктестігі (санаторийлік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7 жасқа дейін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4</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7 жасқа дейін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5</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"Балапан"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7 жасқа дейін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6</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Милютинка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"Милютин орта мектебі" коммуналдық мемлекеттік мекемесі жанындағы мектепке дейінгі шағын орталық: толық күндік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5000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7</w:t>
            </w:r>
          </w:p>
          <w:bookmarkEnd w:id="1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Забеловка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"Забелов орта мектебі" коммуналдық мемлекеттік мекемесі жанындағы мектепке дейінгі шағын орталық: толық күндік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4600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"Забелов орта мектебі" коммуналдық мемлекеттік мекемесі жанындағы жарты күндік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8</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Чайковское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"Чайковск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9</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Тоқтаров ауылдық округінің Тоқтаров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"Тохтаров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10</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Тимирязев ауылдық округінің Тимирязево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"Тимирязев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11</w:t>
            </w:r>
          </w:p>
          <w:bookmarkEnd w:id="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Большевик ауылдық округінің Тургенов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"Большевистск орта мектебі"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12</w:t>
            </w:r>
          </w:p>
          <w:bookmarkEnd w:id="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Большевик ауылдық округінің Құсақан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"Қосақан негізгі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13</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Пригородное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"Пригородный орта мектебі"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14</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Пригородное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"Станция негізгі мектебі"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15</w:t>
            </w:r>
          </w:p>
          <w:bookmarkEnd w:id="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Степное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"Степная орта мектебі" коммуналдық мемлекеттік мекемесі жанындағы мектепке дейінгі шағын орталық: толық күндік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16</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Аққарға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"Аққарға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17</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Приречное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"Красноармейск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18</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Мүктікөл ауылдық округінің Мүктікөл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"Мүктікөл негізгі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19</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Жітіқара ауданының Шевченков ауылы</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"Шевченков негізгі мектебі"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20</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ауданының Ырсай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"Ырсай негізгі мектебі"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21</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 1 негізгі мектеп"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22</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"Мұса Шожанов атындағы № 2 орта мектеп"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23</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 3 орта мектеп"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24</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 4 орта мектеп"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25</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"Гимназия"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26</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"Естай Есжанов атындағы № 9 орта мектеп"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27</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 10 орта мектеп"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28</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білім бөлімі" мемлекеттік мекемесінің "№ 12 орта мектеп" коммуналдық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