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7ff8" w14:textId="72e7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20 желтоқсандағы № 164 "Жітіқара ауданының 2018-2020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2018 жылғы 20 тамыздағы № 227 шешімі. Қостанай облысының Әділет департаментінде 2018 жылғы 27 тамызда № 8017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"Жітіқара ауданының 2018-2020 жылдарға арналған аудандық бюджеті туралы" шешіміне (Нормативтік құқықтық актілерді мемлекеттік тіркеу тізілімінде № 7446 болып тіркелген, 2018 жылғы 10 қаңтарда Қазақстан Республикасы нормативтік құқықтық актілерінің электрондық түрдегі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4753664,1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1961468,9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7936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10254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2774005,2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4864489,2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- 62519,9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62519,9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-48305,2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(профицитін) пайдалану – 48305,2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 жылға арналған Жітіқара ауданының жергілікті атқарушы органының резерві 64000 мың теңге сомасында бекітілсін.";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14) тармақшамен толықтырылсын: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IT сыныптардағы қосымша білім беретін мұғалімдерінің жалақысына – 617,5 мың теңге.";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 ауданы әкімдігінің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Г. Баймухамбетова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20 тамыз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2018 жылға арналған аудандық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3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4753664,1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1961468,9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903546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903546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687770,9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687770,9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2774005,2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2774005,2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4864489,2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585051,8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274022,5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225642,7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2440061,7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117357,6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2113042,3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2062889,1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1978875,6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118506,8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118506,8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506199,3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488880,5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488880,5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-62519,9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-48305,2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6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2019 жылға арналған аудандық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4054371,9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2271621,9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2271621,9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4054371,9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0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1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3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238482,9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5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6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"/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7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2020 жылға арналған аудандық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880"/>
        <w:gridCol w:w="1196"/>
        <w:gridCol w:w="1196"/>
        <w:gridCol w:w="5534"/>
        <w:gridCol w:w="26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5"/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3737915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1792477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1933696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1933696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1"/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3737915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5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2248614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1932116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7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329296,8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243722,8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243722,8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9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525327,2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129802,2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104194,2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93266,2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0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1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2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4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5"/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6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66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ауылдар, ауылдық округтер әкімдері аппараттарының 2018 жылға арналған бюджеттік бағдарламалары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258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8"/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Аққарға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338 177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4411,8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4411,8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4411,8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3810,1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