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9917" w14:textId="6699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20 желтоқсандағы № 164 "Жітіқара ауданының 2018-2020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2018 жылғы 12 қазандағы № 239 шешімі. Қостанай облысының Әділет департаментінде 2018 жылғы 14 қарашада № 8085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ауданының 2018-2020 жылдарға арналған аудандық бюджеті туралы" шешіміне (Нормативтік құқықтық актілерді мемлекеттік тіркеу тізілімінде № 7446 тіркелген, 2018 жылғы 10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4860404,1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2063387,9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12129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11142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2773745,2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4971229,2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- 62519,9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62519,9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-48305,2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(профицитін) пайдалану – 48305,2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 жылға арналған Жітіқара ауданының жергілікті атқарушы органының резерві 60487,5 мың теңге сомасында бекітілсін.";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және 6) тармақшалары мынадай редакцияда жазылсын: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Қазақстан Республикасында мүгедектердің құқықтарын қамтамасыз ету және өмір сүру сапасын жақсарту жөніндегі 2012-2018 жылдарға арналған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- 12644 мың теңге;";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халықты жұмыспен қамту орталықтарына әлеуметтік жұмыс жөніндегі консультанттар мен ассистенттерді ендіруге – 6089 мың теңге;";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ауданы әкімдігінің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Г. Баймухамбетова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1-қосымша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2018 жылға арналған аудандық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4860404,1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2063387,9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744027,9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744027,9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2773745,2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2773745,2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4971229,2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593068,3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122219,7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216827,6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216827,6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2148025,6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2094640,4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2014688,9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115046,8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115046,8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482196,6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367996,4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367996,4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95556,8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504181,8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488400,5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488400,5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331273,3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 үшін "Даму" кәсіпкерлікті дамыту қоры" АҚ-ға кредит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-62519,9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-48305,2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2-қосымша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2019 жылға арналған аудандық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4054371,9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2271621,9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2271621,9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2271621,9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4054371,9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404810,1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97140,1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97140,1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2237474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366618,9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238482,9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инвестициялық саясатты іске асыру үшін "Даму" кәсіпкерлікті дамыту қоры" АҚ-ға кредит беру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5-қосымша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ауылдар, ауылдық округтер әкімдері аппараттарының 2018 жылға арналған бюджеттік бағдарламалары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258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Аққарға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338 177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9026,4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9026,4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9026,4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9026,4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4411,8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4411,8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4411,8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3810,1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10247,1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10247,1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10247,1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10247,1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