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83054" w14:textId="bc830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әкімдігінің 2018 жылғы 30 қарашадағы № 322 қаулысы. Қостанай облысының Әділет департаментінде 2018 жылғы 30 қарашада № 8141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"Халықты жұмыспен қамту туралы" 2016 жылғы 6 сәуірдегі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8) тармақшасына сәйкес Жітіқара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2019 жылға арналған бас бостандығынан айыру орындарынан босатылған адамдарды жұмысқа орналастыру үшін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"Жітіқара ауданы әкімдігінің жұмыспен қамту және әлеуметтік бағдарламалар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Жітіқара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Қаулының орындалуын бақылау Жітіқара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30 қарашадағы</w:t>
            </w:r>
            <w:r>
              <w:br/>
            </w:r>
            <w:r>
              <w:rPr>
                <w:rFonts w:ascii="Times New Roman"/>
                <w:b w:val="false"/>
                <w:i w:val="false"/>
                <w:color w:val="000000"/>
                <w:sz w:val="20"/>
              </w:rPr>
              <w:t>№ 322 қаулысына</w:t>
            </w:r>
            <w:r>
              <w:br/>
            </w:r>
            <w:r>
              <w:rPr>
                <w:rFonts w:ascii="Times New Roman"/>
                <w:b w:val="false"/>
                <w:i w:val="false"/>
                <w:color w:val="000000"/>
                <w:sz w:val="20"/>
              </w:rPr>
              <w:t>қосымша</w:t>
            </w:r>
          </w:p>
        </w:tc>
      </w:tr>
    </w:tbl>
    <w:bookmarkStart w:name="z14" w:id="8"/>
    <w:p>
      <w:pPr>
        <w:spacing w:after="0"/>
        <w:ind w:left="0"/>
        <w:jc w:val="left"/>
      </w:pPr>
      <w:r>
        <w:rPr>
          <w:rFonts w:ascii="Times New Roman"/>
          <w:b/>
          <w:i w:val="false"/>
          <w:color w:val="000000"/>
        </w:rPr>
        <w:t xml:space="preserve"> 2019 жылға арналған бас бостандығынан айыру орындарынан босатылған адамдарды жұмысқа орналастыру үшін жұмыс орындарына квота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w:t>
            </w:r>
          </w:p>
          <w:bookmarkEnd w:id="9"/>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жұмыскерлердің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пайыздық көрсетілімдегі квота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пәтер иелерінің тұтыну кооперативі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 пәтер иелерінің тұтыну кооперативі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