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bb06" w14:textId="310bb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21 желтоқсандағы № 173 "Жітіқара ауданы Жітіқара қаласының 2018-2020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2018 жылғы 28 қарашадағы № 249 шешімі. Қостанай облысының Әділет департаментінде 2018 жылғы 7 желтоқсанда № 8152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"Жітіқара ауданы Жітіқара қаласының 2018-2020 жылдарға арналған бюджеті туралы" шешіміне (Нормативтік құқықтық актілерді мемлекеттік тіркеу тізілімінде № 7459 тіркелген, 2018 жылғы 10 қаңтарда Қазақстан Республикасы нормативтік құқықтық актілерінің эталондық бақылау банкінде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Жітіқара ауданы Жітіқара қаласының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411414,6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169253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6025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түсiмдерi бойынша – 236136,6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411414,6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3), 4), 6) және 7) тармақшалары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қала әкімдігі ғимаратының жылу беру жүйесін жөндеуге – 7502,9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пайдаланылған сынапты шамдарды сынаптан айыруға – 240 мың теңге;";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Жітіқара қаласында тас жолдарынан тротуарларды орналасуға – 14560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11718,9 мың теңге - Жітіқара қаласының 6 шағын ауданындағы Бәйтерек дүкенінен № 12 орта мектебіне дейін квартал ішіндегі өткелді орташа жөндеу (көлік жүретін бөлігінің жалпы ұзындығы - 510 метр);";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9), 10) және 11) тармақшалармен толықтырылсын: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3500 мың теңге - Майлин көшесінің бойымен автомобиль жолы учаскесін ағымдағы жөндеу (көлік жүретін бөлігінің жалпы ұзындығы – 700 метр);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3500 мың теңге - Зулхаиров көшесінің бойымен автомобиль жолы учаскесін ағымдағы жөндеу (көлік жүретін бөлігінің жалпы ұзындығы – 833 метр);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4000,0 мың теңге - коммуналдық меншіктегі пәтерлерге ағымдағы жөндеу.";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Джафаров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маслихатының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"Жітіқара ауданы әкімдігінің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Г. Баймухамбетова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173 шешіміне 1-қосымша 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Жітіқара қаласының 2018 жылға арналған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Табыс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236136,6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шешіміне 2-қосымша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Жітіқара қаласының 2019 жылға арналған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Табыс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