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11fec" w14:textId="5711f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Қамысты ауданы әкімдігінің 2016 жылғы 4 сәуірдегі № 51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Қамысты ауданы әкімдігінің 2018 жылғы 9 сәуірдегі № 40 қаулысы. Қостанай облысының Әділет департаментінде 2018 жылғы 28 сәуірде № 7732 болып тіркелді. Күші жойылды - Қостанай облысы Қамысты ауданы әкімдігінің 2021 жылғы 14 сәуірдегі № 55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Қамысты ауданы әкімдігінің 14.04.2021 </w:t>
      </w:r>
      <w:r>
        <w:rPr>
          <w:rFonts w:ascii="Times New Roman"/>
          <w:b w:val="false"/>
          <w:i w:val="false"/>
          <w:color w:val="ff0000"/>
          <w:sz w:val="28"/>
        </w:rPr>
        <w:t>№ 55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18-бабы</w:t>
      </w:r>
      <w:r>
        <w:rPr>
          <w:rFonts w:ascii="Times New Roman"/>
          <w:b w:val="false"/>
          <w:i w:val="false"/>
          <w:color w:val="000000"/>
          <w:sz w:val="28"/>
        </w:rPr>
        <w:t xml:space="preserve"> 2) тармақшасына және </w:t>
      </w:r>
      <w:r>
        <w:rPr>
          <w:rFonts w:ascii="Times New Roman"/>
          <w:b w:val="false"/>
          <w:i w:val="false"/>
          <w:color w:val="000000"/>
          <w:sz w:val="28"/>
        </w:rPr>
        <w:t>139-бабының</w:t>
      </w:r>
      <w:r>
        <w:rPr>
          <w:rFonts w:ascii="Times New Roman"/>
          <w:b w:val="false"/>
          <w:i w:val="false"/>
          <w:color w:val="000000"/>
          <w:sz w:val="28"/>
        </w:rPr>
        <w:t xml:space="preserve"> 9-тармағына сәйкес Қамысты ауданының әкімдігі ҚАУЛЫ ЕТЕДІ:</w:t>
      </w:r>
    </w:p>
    <w:bookmarkStart w:name="z5" w:id="1"/>
    <w:p>
      <w:pPr>
        <w:spacing w:after="0"/>
        <w:ind w:left="0"/>
        <w:jc w:val="both"/>
      </w:pPr>
      <w:r>
        <w:rPr>
          <w:rFonts w:ascii="Times New Roman"/>
          <w:b w:val="false"/>
          <w:i w:val="false"/>
          <w:color w:val="000000"/>
          <w:sz w:val="28"/>
        </w:rPr>
        <w:t xml:space="preserve">
      1. Қамысты ауданы әкімдігінің 2016 жылғы 4 сәуірдегі </w:t>
      </w:r>
      <w:r>
        <w:rPr>
          <w:rFonts w:ascii="Times New Roman"/>
          <w:b w:val="false"/>
          <w:i w:val="false"/>
          <w:color w:val="000000"/>
          <w:sz w:val="28"/>
        </w:rPr>
        <w:t>№ 51</w:t>
      </w:r>
      <w:r>
        <w:rPr>
          <w:rFonts w:ascii="Times New Roman"/>
          <w:b w:val="false"/>
          <w:i w:val="false"/>
          <w:color w:val="000000"/>
          <w:sz w:val="28"/>
        </w:rPr>
        <w:t xml:space="preserve">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 лауазымдарының тізбесін айқындау туралы" қаулысына (Нормативтік құқықтық актілерді мемлекеттік тіркеу тізілімінде № 6305 тіркелген, 2016 жылғы 27 мамырда "Қамысты жаңалықтары – Камыстинские новости" газетінде жарияланған)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қаулының атауы мынадай редакцияда жазылсын: </w:t>
      </w:r>
    </w:p>
    <w:bookmarkEnd w:id="2"/>
    <w:bookmarkStart w:name="z7" w:id="3"/>
    <w:p>
      <w:pPr>
        <w:spacing w:after="0"/>
        <w:ind w:left="0"/>
        <w:jc w:val="both"/>
      </w:pPr>
      <w:r>
        <w:rPr>
          <w:rFonts w:ascii="Times New Roman"/>
          <w:b w:val="false"/>
          <w:i w:val="false"/>
          <w:color w:val="000000"/>
          <w:sz w:val="28"/>
        </w:rPr>
        <w:t>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w:t>
      </w:r>
    </w:p>
    <w:bookmarkEnd w:id="3"/>
    <w:bookmarkStart w:name="z8" w:id="4"/>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9" w:id="5"/>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 айқындалсын.";</w:t>
      </w:r>
    </w:p>
    <w:bookmarkEnd w:id="5"/>
    <w:bookmarkStart w:name="z10" w:id="6"/>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2. "Қамысты ауданы әкімінің аппараты" мемлекеттік мекемесі Қазақстан Республикасының заңнамасында белгіленген тәртіпте:</w:t>
      </w:r>
    </w:p>
    <w:bookmarkEnd w:id="7"/>
    <w:bookmarkStart w:name="z12" w:id="8"/>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8"/>
    <w:bookmarkStart w:name="z13" w:id="9"/>
    <w:p>
      <w:pPr>
        <w:spacing w:after="0"/>
        <w:ind w:left="0"/>
        <w:jc w:val="both"/>
      </w:pPr>
      <w:r>
        <w:rPr>
          <w:rFonts w:ascii="Times New Roman"/>
          <w:b w:val="false"/>
          <w:i w:val="false"/>
          <w:color w:val="000000"/>
          <w:sz w:val="28"/>
        </w:rPr>
        <w:t>
      2) осы әкімдіктің қаулысы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9"/>
    <w:bookmarkStart w:name="z14" w:id="10"/>
    <w:p>
      <w:pPr>
        <w:spacing w:after="0"/>
        <w:ind w:left="0"/>
        <w:jc w:val="both"/>
      </w:pPr>
      <w:r>
        <w:rPr>
          <w:rFonts w:ascii="Times New Roman"/>
          <w:b w:val="false"/>
          <w:i w:val="false"/>
          <w:color w:val="000000"/>
          <w:sz w:val="28"/>
        </w:rPr>
        <w:t>
      3) осы қаулыны ресми жарияланғаннан кейін Қамысты ауданы әкімдігінің интернет-ресурсында орналастыруын қамтамасыз етсін.</w:t>
      </w:r>
    </w:p>
    <w:bookmarkEnd w:id="10"/>
    <w:bookmarkStart w:name="z15" w:id="11"/>
    <w:p>
      <w:pPr>
        <w:spacing w:after="0"/>
        <w:ind w:left="0"/>
        <w:jc w:val="both"/>
      </w:pPr>
      <w:r>
        <w:rPr>
          <w:rFonts w:ascii="Times New Roman"/>
          <w:b w:val="false"/>
          <w:i w:val="false"/>
          <w:color w:val="000000"/>
          <w:sz w:val="28"/>
        </w:rPr>
        <w:t>
      3. Осы қаулының орындалуын бақылау Қамысты ауданы әкімінің экономика мәселелері жөніндегі орынбасарына жүктелсін.</w:t>
      </w:r>
    </w:p>
    <w:bookmarkEnd w:id="11"/>
    <w:bookmarkStart w:name="z16" w:id="12"/>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Қамысты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Бекмұхамедов</w:t>
            </w:r>
            <w:r>
              <w:rPr>
                <w:rFonts w:ascii="Times New Roman"/>
                <w:b w:val="false"/>
                <w:i w:val="false"/>
                <w:color w:val="000000"/>
                <w:sz w:val="20"/>
              </w:rPr>
              <w:t>
</w:t>
            </w:r>
          </w:p>
        </w:tc>
      </w:tr>
    </w:tbl>
    <w:bookmarkStart w:name="z18" w:id="13"/>
    <w:p>
      <w:pPr>
        <w:spacing w:after="0"/>
        <w:ind w:left="0"/>
        <w:jc w:val="both"/>
      </w:pPr>
      <w:r>
        <w:rPr>
          <w:rFonts w:ascii="Times New Roman"/>
          <w:b w:val="false"/>
          <w:i w:val="false"/>
          <w:color w:val="000000"/>
          <w:sz w:val="28"/>
        </w:rPr>
        <w:t>
      "КЕЛІСІЛДІ"</w:t>
      </w:r>
    </w:p>
    <w:bookmarkEnd w:id="13"/>
    <w:bookmarkStart w:name="z19" w:id="14"/>
    <w:p>
      <w:pPr>
        <w:spacing w:after="0"/>
        <w:ind w:left="0"/>
        <w:jc w:val="both"/>
      </w:pPr>
      <w:r>
        <w:rPr>
          <w:rFonts w:ascii="Times New Roman"/>
          <w:b w:val="false"/>
          <w:i w:val="false"/>
          <w:color w:val="000000"/>
          <w:sz w:val="28"/>
        </w:rPr>
        <w:t>
      Қамысты аудандық</w:t>
      </w:r>
    </w:p>
    <w:bookmarkEnd w:id="14"/>
    <w:bookmarkStart w:name="z20" w:id="15"/>
    <w:p>
      <w:pPr>
        <w:spacing w:after="0"/>
        <w:ind w:left="0"/>
        <w:jc w:val="both"/>
      </w:pPr>
      <w:r>
        <w:rPr>
          <w:rFonts w:ascii="Times New Roman"/>
          <w:b w:val="false"/>
          <w:i w:val="false"/>
          <w:color w:val="000000"/>
          <w:sz w:val="28"/>
        </w:rPr>
        <w:t>
      мәслихатының хатшысы</w:t>
      </w:r>
    </w:p>
    <w:bookmarkEnd w:id="15"/>
    <w:bookmarkStart w:name="z21" w:id="16"/>
    <w:p>
      <w:pPr>
        <w:spacing w:after="0"/>
        <w:ind w:left="0"/>
        <w:jc w:val="both"/>
      </w:pPr>
      <w:r>
        <w:rPr>
          <w:rFonts w:ascii="Times New Roman"/>
          <w:b w:val="false"/>
          <w:i w:val="false"/>
          <w:color w:val="000000"/>
          <w:sz w:val="28"/>
        </w:rPr>
        <w:t>
      __________ С. Кстаубаева</w:t>
      </w:r>
    </w:p>
    <w:bookmarkEnd w:id="16"/>
    <w:bookmarkStart w:name="z22" w:id="17"/>
    <w:p>
      <w:pPr>
        <w:spacing w:after="0"/>
        <w:ind w:left="0"/>
        <w:jc w:val="both"/>
      </w:pPr>
      <w:r>
        <w:rPr>
          <w:rFonts w:ascii="Times New Roman"/>
          <w:b w:val="false"/>
          <w:i w:val="false"/>
          <w:color w:val="000000"/>
          <w:sz w:val="28"/>
        </w:rPr>
        <w:t>
      2018 жылғы 9 сәуір</w:t>
      </w:r>
    </w:p>
    <w:bookmarkEnd w:id="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2018 жылғы 9 сәуірдегі</w:t>
            </w:r>
            <w:r>
              <w:br/>
            </w:r>
            <w:r>
              <w:rPr>
                <w:rFonts w:ascii="Times New Roman"/>
                <w:b w:val="false"/>
                <w:i w:val="false"/>
                <w:color w:val="000000"/>
                <w:sz w:val="20"/>
              </w:rPr>
              <w:t>№ 40 қаулысына қосымша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4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51 қаулысына қосымша</w:t>
            </w:r>
          </w:p>
        </w:tc>
      </w:tr>
    </w:tbl>
    <w:bookmarkStart w:name="z27" w:id="18"/>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w:t>
      </w:r>
    </w:p>
    <w:bookmarkEnd w:id="18"/>
    <w:bookmarkStart w:name="z28" w:id="19"/>
    <w:p>
      <w:pPr>
        <w:spacing w:after="0"/>
        <w:ind w:left="0"/>
        <w:jc w:val="both"/>
      </w:pPr>
      <w:r>
        <w:rPr>
          <w:rFonts w:ascii="Times New Roman"/>
          <w:b w:val="false"/>
          <w:i w:val="false"/>
          <w:color w:val="000000"/>
          <w:sz w:val="28"/>
        </w:rPr>
        <w:t>
      Әлеуметтік қамсыздандыру саласында:</w:t>
      </w:r>
    </w:p>
    <w:bookmarkEnd w:id="19"/>
    <w:bookmarkStart w:name="z29" w:id="20"/>
    <w:p>
      <w:pPr>
        <w:spacing w:after="0"/>
        <w:ind w:left="0"/>
        <w:jc w:val="both"/>
      </w:pPr>
      <w:r>
        <w:rPr>
          <w:rFonts w:ascii="Times New Roman"/>
          <w:b w:val="false"/>
          <w:i w:val="false"/>
          <w:color w:val="000000"/>
          <w:sz w:val="28"/>
        </w:rPr>
        <w:t>
      1. аудандық халықты жұмыспен қамту орталығының басшысы;</w:t>
      </w:r>
    </w:p>
    <w:bookmarkEnd w:id="20"/>
    <w:bookmarkStart w:name="z30" w:id="21"/>
    <w:p>
      <w:pPr>
        <w:spacing w:after="0"/>
        <w:ind w:left="0"/>
        <w:jc w:val="both"/>
      </w:pPr>
      <w:r>
        <w:rPr>
          <w:rFonts w:ascii="Times New Roman"/>
          <w:b w:val="false"/>
          <w:i w:val="false"/>
          <w:color w:val="000000"/>
          <w:sz w:val="28"/>
        </w:rPr>
        <w:t>
      2. жұмыспен қамту орталығының (қызметінің) құрылымдық бөлімшесінің маманы;</w:t>
      </w:r>
    </w:p>
    <w:bookmarkEnd w:id="21"/>
    <w:bookmarkStart w:name="z31" w:id="22"/>
    <w:p>
      <w:pPr>
        <w:spacing w:after="0"/>
        <w:ind w:left="0"/>
        <w:jc w:val="both"/>
      </w:pPr>
      <w:r>
        <w:rPr>
          <w:rFonts w:ascii="Times New Roman"/>
          <w:b w:val="false"/>
          <w:i w:val="false"/>
          <w:color w:val="000000"/>
          <w:sz w:val="28"/>
        </w:rPr>
        <w:t>
      3. карттар мен мүгедектерге күтім жасау жөніндегі әлеуметтік қызметкер;</w:t>
      </w:r>
    </w:p>
    <w:bookmarkEnd w:id="22"/>
    <w:bookmarkStart w:name="z32" w:id="23"/>
    <w:p>
      <w:pPr>
        <w:spacing w:after="0"/>
        <w:ind w:left="0"/>
        <w:jc w:val="both"/>
      </w:pPr>
      <w:r>
        <w:rPr>
          <w:rFonts w:ascii="Times New Roman"/>
          <w:b w:val="false"/>
          <w:i w:val="false"/>
          <w:color w:val="000000"/>
          <w:sz w:val="28"/>
        </w:rPr>
        <w:t>
      4. психоневрологиялық аурулары бар жасы 18-ден асқан мүгедек балаларға және мүгедектерге күтім жасау жөніндегі әлеуметтік қызметкер;</w:t>
      </w:r>
    </w:p>
    <w:bookmarkEnd w:id="23"/>
    <w:bookmarkStart w:name="z33" w:id="24"/>
    <w:p>
      <w:pPr>
        <w:spacing w:after="0"/>
        <w:ind w:left="0"/>
        <w:jc w:val="both"/>
      </w:pPr>
      <w:r>
        <w:rPr>
          <w:rFonts w:ascii="Times New Roman"/>
          <w:b w:val="false"/>
          <w:i w:val="false"/>
          <w:color w:val="000000"/>
          <w:sz w:val="28"/>
        </w:rPr>
        <w:t>
      5. арнаулы әлеуметтік қызметтерге қажеттілікті бағалау және айқындау жөніндегі әлеуметтік қызметкер;</w:t>
      </w:r>
    </w:p>
    <w:bookmarkEnd w:id="24"/>
    <w:bookmarkStart w:name="z34" w:id="25"/>
    <w:p>
      <w:pPr>
        <w:spacing w:after="0"/>
        <w:ind w:left="0"/>
        <w:jc w:val="both"/>
      </w:pPr>
      <w:r>
        <w:rPr>
          <w:rFonts w:ascii="Times New Roman"/>
          <w:b w:val="false"/>
          <w:i w:val="false"/>
          <w:color w:val="000000"/>
          <w:sz w:val="28"/>
        </w:rPr>
        <w:t>
      6. әлеуметтік жұмыс жөніндегі консультант;</w:t>
      </w:r>
    </w:p>
    <w:bookmarkEnd w:id="25"/>
    <w:bookmarkStart w:name="z35" w:id="26"/>
    <w:p>
      <w:pPr>
        <w:spacing w:after="0"/>
        <w:ind w:left="0"/>
        <w:jc w:val="both"/>
      </w:pPr>
      <w:r>
        <w:rPr>
          <w:rFonts w:ascii="Times New Roman"/>
          <w:b w:val="false"/>
          <w:i w:val="false"/>
          <w:color w:val="000000"/>
          <w:sz w:val="28"/>
        </w:rPr>
        <w:t>
      7. аудандық маңызы бар жұмыспен қамту оратылығы секторының басшысы;</w:t>
      </w:r>
    </w:p>
    <w:bookmarkEnd w:id="26"/>
    <w:bookmarkStart w:name="z36" w:id="27"/>
    <w:p>
      <w:pPr>
        <w:spacing w:after="0"/>
        <w:ind w:left="0"/>
        <w:jc w:val="both"/>
      </w:pPr>
      <w:r>
        <w:rPr>
          <w:rFonts w:ascii="Times New Roman"/>
          <w:b w:val="false"/>
          <w:i w:val="false"/>
          <w:color w:val="000000"/>
          <w:sz w:val="28"/>
        </w:rPr>
        <w:t>
      Білім беру саласында:</w:t>
      </w:r>
    </w:p>
    <w:bookmarkEnd w:id="27"/>
    <w:bookmarkStart w:name="z37" w:id="28"/>
    <w:p>
      <w:pPr>
        <w:spacing w:after="0"/>
        <w:ind w:left="0"/>
        <w:jc w:val="both"/>
      </w:pPr>
      <w:r>
        <w:rPr>
          <w:rFonts w:ascii="Times New Roman"/>
          <w:b w:val="false"/>
          <w:i w:val="false"/>
          <w:color w:val="000000"/>
          <w:sz w:val="28"/>
        </w:rPr>
        <w:t>
      8. аудандық маңызы бар мемлекеттік мекемесі және мемлекеттік қазыналық кәсіпорнының басшысы;</w:t>
      </w:r>
    </w:p>
    <w:bookmarkEnd w:id="28"/>
    <w:bookmarkStart w:name="z38" w:id="29"/>
    <w:p>
      <w:pPr>
        <w:spacing w:after="0"/>
        <w:ind w:left="0"/>
        <w:jc w:val="both"/>
      </w:pPr>
      <w:r>
        <w:rPr>
          <w:rFonts w:ascii="Times New Roman"/>
          <w:b w:val="false"/>
          <w:i w:val="false"/>
          <w:color w:val="000000"/>
          <w:sz w:val="28"/>
        </w:rPr>
        <w:t>
      9. аудандық маңызы бар мемлекеттік мекемесі және мемлекеттік қазыналық кәсіпорны басшысының орынбасары;</w:t>
      </w:r>
    </w:p>
    <w:bookmarkEnd w:id="29"/>
    <w:bookmarkStart w:name="z39" w:id="30"/>
    <w:p>
      <w:pPr>
        <w:spacing w:after="0"/>
        <w:ind w:left="0"/>
        <w:jc w:val="both"/>
      </w:pPr>
      <w:r>
        <w:rPr>
          <w:rFonts w:ascii="Times New Roman"/>
          <w:b w:val="false"/>
          <w:i w:val="false"/>
          <w:color w:val="000000"/>
          <w:sz w:val="28"/>
        </w:rPr>
        <w:t>
      10. аудандық маңызы бар мемлекеттік мекемесі және мемлекеттік қазыналық кәсіпорнының бөлім басшысы;</w:t>
      </w:r>
    </w:p>
    <w:bookmarkEnd w:id="30"/>
    <w:bookmarkStart w:name="z40" w:id="31"/>
    <w:p>
      <w:pPr>
        <w:spacing w:after="0"/>
        <w:ind w:left="0"/>
        <w:jc w:val="both"/>
      </w:pPr>
      <w:r>
        <w:rPr>
          <w:rFonts w:ascii="Times New Roman"/>
          <w:b w:val="false"/>
          <w:i w:val="false"/>
          <w:color w:val="000000"/>
          <w:sz w:val="28"/>
        </w:rPr>
        <w:t>
      11. мектепке дейінгі, бастауыш, негізгі орта, жалпы орта білім беру ұйымдарының барлық мамандықты мұғалімдері;</w:t>
      </w:r>
    </w:p>
    <w:bookmarkEnd w:id="31"/>
    <w:bookmarkStart w:name="z41" w:id="32"/>
    <w:p>
      <w:pPr>
        <w:spacing w:after="0"/>
        <w:ind w:left="0"/>
        <w:jc w:val="both"/>
      </w:pPr>
      <w:r>
        <w:rPr>
          <w:rFonts w:ascii="Times New Roman"/>
          <w:b w:val="false"/>
          <w:i w:val="false"/>
          <w:color w:val="000000"/>
          <w:sz w:val="28"/>
        </w:rPr>
        <w:t>
      12. мұғалім-логопед, логопед;</w:t>
      </w:r>
    </w:p>
    <w:bookmarkEnd w:id="32"/>
    <w:bookmarkStart w:name="z42" w:id="33"/>
    <w:p>
      <w:pPr>
        <w:spacing w:after="0"/>
        <w:ind w:left="0"/>
        <w:jc w:val="both"/>
      </w:pPr>
      <w:r>
        <w:rPr>
          <w:rFonts w:ascii="Times New Roman"/>
          <w:b w:val="false"/>
          <w:i w:val="false"/>
          <w:color w:val="000000"/>
          <w:sz w:val="28"/>
        </w:rPr>
        <w:t>
      13. бастапқы әсери даярлықты ұйымдастырушы оқытушы;</w:t>
      </w:r>
    </w:p>
    <w:bookmarkEnd w:id="33"/>
    <w:bookmarkStart w:name="z43" w:id="34"/>
    <w:p>
      <w:pPr>
        <w:spacing w:after="0"/>
        <w:ind w:left="0"/>
        <w:jc w:val="both"/>
      </w:pPr>
      <w:r>
        <w:rPr>
          <w:rFonts w:ascii="Times New Roman"/>
          <w:b w:val="false"/>
          <w:i w:val="false"/>
          <w:color w:val="000000"/>
          <w:sz w:val="28"/>
        </w:rPr>
        <w:t>
      14. кітапхана басшысы (меңгерушісі);</w:t>
      </w:r>
    </w:p>
    <w:bookmarkEnd w:id="34"/>
    <w:bookmarkStart w:name="z44" w:id="35"/>
    <w:p>
      <w:pPr>
        <w:spacing w:after="0"/>
        <w:ind w:left="0"/>
        <w:jc w:val="both"/>
      </w:pPr>
      <w:r>
        <w:rPr>
          <w:rFonts w:ascii="Times New Roman"/>
          <w:b w:val="false"/>
          <w:i w:val="false"/>
          <w:color w:val="000000"/>
          <w:sz w:val="28"/>
        </w:rPr>
        <w:t>
      15. кітапханашы;</w:t>
      </w:r>
    </w:p>
    <w:bookmarkEnd w:id="35"/>
    <w:bookmarkStart w:name="z45" w:id="36"/>
    <w:p>
      <w:pPr>
        <w:spacing w:after="0"/>
        <w:ind w:left="0"/>
        <w:jc w:val="both"/>
      </w:pPr>
      <w:r>
        <w:rPr>
          <w:rFonts w:ascii="Times New Roman"/>
          <w:b w:val="false"/>
          <w:i w:val="false"/>
          <w:color w:val="000000"/>
          <w:sz w:val="28"/>
        </w:rPr>
        <w:t>
      16. әлеуметтік педагог;</w:t>
      </w:r>
    </w:p>
    <w:bookmarkEnd w:id="36"/>
    <w:bookmarkStart w:name="z46" w:id="37"/>
    <w:p>
      <w:pPr>
        <w:spacing w:after="0"/>
        <w:ind w:left="0"/>
        <w:jc w:val="both"/>
      </w:pPr>
      <w:r>
        <w:rPr>
          <w:rFonts w:ascii="Times New Roman"/>
          <w:b w:val="false"/>
          <w:i w:val="false"/>
          <w:color w:val="000000"/>
          <w:sz w:val="28"/>
        </w:rPr>
        <w:t>
      17. мейірбике (мейіргер);</w:t>
      </w:r>
    </w:p>
    <w:bookmarkEnd w:id="37"/>
    <w:bookmarkStart w:name="z47" w:id="38"/>
    <w:p>
      <w:pPr>
        <w:spacing w:after="0"/>
        <w:ind w:left="0"/>
        <w:jc w:val="both"/>
      </w:pPr>
      <w:r>
        <w:rPr>
          <w:rFonts w:ascii="Times New Roman"/>
          <w:b w:val="false"/>
          <w:i w:val="false"/>
          <w:color w:val="000000"/>
          <w:sz w:val="28"/>
        </w:rPr>
        <w:t>
      18. емдәмдік мейірбике;</w:t>
      </w:r>
    </w:p>
    <w:bookmarkEnd w:id="38"/>
    <w:bookmarkStart w:name="z48" w:id="39"/>
    <w:p>
      <w:pPr>
        <w:spacing w:after="0"/>
        <w:ind w:left="0"/>
        <w:jc w:val="both"/>
      </w:pPr>
      <w:r>
        <w:rPr>
          <w:rFonts w:ascii="Times New Roman"/>
          <w:b w:val="false"/>
          <w:i w:val="false"/>
          <w:color w:val="000000"/>
          <w:sz w:val="28"/>
        </w:rPr>
        <w:t>
      19. педагог-психолог, психолог;</w:t>
      </w:r>
    </w:p>
    <w:bookmarkEnd w:id="39"/>
    <w:bookmarkStart w:name="z49" w:id="40"/>
    <w:p>
      <w:pPr>
        <w:spacing w:after="0"/>
        <w:ind w:left="0"/>
        <w:jc w:val="both"/>
      </w:pPr>
      <w:r>
        <w:rPr>
          <w:rFonts w:ascii="Times New Roman"/>
          <w:b w:val="false"/>
          <w:i w:val="false"/>
          <w:color w:val="000000"/>
          <w:sz w:val="28"/>
        </w:rPr>
        <w:t>
      20. тәрбиелеуші;</w:t>
      </w:r>
    </w:p>
    <w:bookmarkEnd w:id="40"/>
    <w:bookmarkStart w:name="z50" w:id="41"/>
    <w:p>
      <w:pPr>
        <w:spacing w:after="0"/>
        <w:ind w:left="0"/>
        <w:jc w:val="both"/>
      </w:pPr>
      <w:r>
        <w:rPr>
          <w:rFonts w:ascii="Times New Roman"/>
          <w:b w:val="false"/>
          <w:i w:val="false"/>
          <w:color w:val="000000"/>
          <w:sz w:val="28"/>
        </w:rPr>
        <w:t>
      21. тәлімгер;</w:t>
      </w:r>
    </w:p>
    <w:bookmarkEnd w:id="41"/>
    <w:bookmarkStart w:name="z51" w:id="42"/>
    <w:p>
      <w:pPr>
        <w:spacing w:after="0"/>
        <w:ind w:left="0"/>
        <w:jc w:val="both"/>
      </w:pPr>
      <w:r>
        <w:rPr>
          <w:rFonts w:ascii="Times New Roman"/>
          <w:b w:val="false"/>
          <w:i w:val="false"/>
          <w:color w:val="000000"/>
          <w:sz w:val="28"/>
        </w:rPr>
        <w:t>
      22. музыкалық жетекші (негізгі қызметтердің);</w:t>
      </w:r>
    </w:p>
    <w:bookmarkEnd w:id="42"/>
    <w:bookmarkStart w:name="z52" w:id="43"/>
    <w:p>
      <w:pPr>
        <w:spacing w:after="0"/>
        <w:ind w:left="0"/>
        <w:jc w:val="both"/>
      </w:pPr>
      <w:r>
        <w:rPr>
          <w:rFonts w:ascii="Times New Roman"/>
          <w:b w:val="false"/>
          <w:i w:val="false"/>
          <w:color w:val="000000"/>
          <w:sz w:val="28"/>
        </w:rPr>
        <w:t>
      23. әдіскер (негізгі қызметтердің);</w:t>
      </w:r>
    </w:p>
    <w:bookmarkEnd w:id="43"/>
    <w:bookmarkStart w:name="z53" w:id="44"/>
    <w:p>
      <w:pPr>
        <w:spacing w:after="0"/>
        <w:ind w:left="0"/>
        <w:jc w:val="both"/>
      </w:pPr>
      <w:r>
        <w:rPr>
          <w:rFonts w:ascii="Times New Roman"/>
          <w:b w:val="false"/>
          <w:i w:val="false"/>
          <w:color w:val="000000"/>
          <w:sz w:val="28"/>
        </w:rPr>
        <w:t>
      24. қосымша білім беретін педагог;</w:t>
      </w:r>
    </w:p>
    <w:bookmarkEnd w:id="44"/>
    <w:bookmarkStart w:name="z54" w:id="45"/>
    <w:p>
      <w:pPr>
        <w:spacing w:after="0"/>
        <w:ind w:left="0"/>
        <w:jc w:val="both"/>
      </w:pPr>
      <w:r>
        <w:rPr>
          <w:rFonts w:ascii="Times New Roman"/>
          <w:b w:val="false"/>
          <w:i w:val="false"/>
          <w:color w:val="000000"/>
          <w:sz w:val="28"/>
        </w:rPr>
        <w:t>
      25. дене тәрбиесі нұсқаушысы (негізгі қызметтердің);</w:t>
      </w:r>
    </w:p>
    <w:bookmarkEnd w:id="45"/>
    <w:bookmarkStart w:name="z55" w:id="46"/>
    <w:p>
      <w:pPr>
        <w:spacing w:after="0"/>
        <w:ind w:left="0"/>
        <w:jc w:val="both"/>
      </w:pPr>
      <w:r>
        <w:rPr>
          <w:rFonts w:ascii="Times New Roman"/>
          <w:b w:val="false"/>
          <w:i w:val="false"/>
          <w:color w:val="000000"/>
          <w:sz w:val="28"/>
        </w:rPr>
        <w:t>
      Мәдениет саласында:</w:t>
      </w:r>
    </w:p>
    <w:bookmarkEnd w:id="46"/>
    <w:bookmarkStart w:name="z56" w:id="47"/>
    <w:p>
      <w:pPr>
        <w:spacing w:after="0"/>
        <w:ind w:left="0"/>
        <w:jc w:val="both"/>
      </w:pPr>
      <w:r>
        <w:rPr>
          <w:rFonts w:ascii="Times New Roman"/>
          <w:b w:val="false"/>
          <w:i w:val="false"/>
          <w:color w:val="000000"/>
          <w:sz w:val="28"/>
        </w:rPr>
        <w:t>
      26. аудандық маңызы бар мемлекеттік мекемесі және мемлекеттік қазыналық кәсіпорынының басшысы;</w:t>
      </w:r>
    </w:p>
    <w:bookmarkEnd w:id="47"/>
    <w:bookmarkStart w:name="z57" w:id="48"/>
    <w:p>
      <w:pPr>
        <w:spacing w:after="0"/>
        <w:ind w:left="0"/>
        <w:jc w:val="both"/>
      </w:pPr>
      <w:r>
        <w:rPr>
          <w:rFonts w:ascii="Times New Roman"/>
          <w:b w:val="false"/>
          <w:i w:val="false"/>
          <w:color w:val="000000"/>
          <w:sz w:val="28"/>
        </w:rPr>
        <w:t>
      27. аудандық маңызы бар мемлекеттік мекемесі және мемлекеттік қазыналық кәсіпорыны басшысының орынбасары;</w:t>
      </w:r>
    </w:p>
    <w:bookmarkEnd w:id="48"/>
    <w:bookmarkStart w:name="z58" w:id="49"/>
    <w:p>
      <w:pPr>
        <w:spacing w:after="0"/>
        <w:ind w:left="0"/>
        <w:jc w:val="both"/>
      </w:pPr>
      <w:r>
        <w:rPr>
          <w:rFonts w:ascii="Times New Roman"/>
          <w:b w:val="false"/>
          <w:i w:val="false"/>
          <w:color w:val="000000"/>
          <w:sz w:val="28"/>
        </w:rPr>
        <w:t>
      28. аудандық маңызы бар мемлекеттік мекемесі және мемлекеттік қазыналық кәсіпорынының көркемдік жетекшісі;</w:t>
      </w:r>
    </w:p>
    <w:bookmarkEnd w:id="49"/>
    <w:bookmarkStart w:name="z59" w:id="50"/>
    <w:p>
      <w:pPr>
        <w:spacing w:after="0"/>
        <w:ind w:left="0"/>
        <w:jc w:val="both"/>
      </w:pPr>
      <w:r>
        <w:rPr>
          <w:rFonts w:ascii="Times New Roman"/>
          <w:b w:val="false"/>
          <w:i w:val="false"/>
          <w:color w:val="000000"/>
          <w:sz w:val="28"/>
        </w:rPr>
        <w:t>
      29. музыкалық жетекші;</w:t>
      </w:r>
    </w:p>
    <w:bookmarkEnd w:id="50"/>
    <w:bookmarkStart w:name="z60" w:id="51"/>
    <w:p>
      <w:pPr>
        <w:spacing w:after="0"/>
        <w:ind w:left="0"/>
        <w:jc w:val="both"/>
      </w:pPr>
      <w:r>
        <w:rPr>
          <w:rFonts w:ascii="Times New Roman"/>
          <w:b w:val="false"/>
          <w:i w:val="false"/>
          <w:color w:val="000000"/>
          <w:sz w:val="28"/>
        </w:rPr>
        <w:t>
      30. аккомпаниатор;</w:t>
      </w:r>
    </w:p>
    <w:bookmarkEnd w:id="51"/>
    <w:bookmarkStart w:name="z61" w:id="52"/>
    <w:p>
      <w:pPr>
        <w:spacing w:after="0"/>
        <w:ind w:left="0"/>
        <w:jc w:val="both"/>
      </w:pPr>
      <w:r>
        <w:rPr>
          <w:rFonts w:ascii="Times New Roman"/>
          <w:b w:val="false"/>
          <w:i w:val="false"/>
          <w:color w:val="000000"/>
          <w:sz w:val="28"/>
        </w:rPr>
        <w:t>
      31. хореограф;</w:t>
      </w:r>
    </w:p>
    <w:bookmarkEnd w:id="52"/>
    <w:bookmarkStart w:name="z62" w:id="53"/>
    <w:p>
      <w:pPr>
        <w:spacing w:after="0"/>
        <w:ind w:left="0"/>
        <w:jc w:val="both"/>
      </w:pPr>
      <w:r>
        <w:rPr>
          <w:rFonts w:ascii="Times New Roman"/>
          <w:b w:val="false"/>
          <w:i w:val="false"/>
          <w:color w:val="000000"/>
          <w:sz w:val="28"/>
        </w:rPr>
        <w:t>
      32. барлық атаудағы әдістемеші (негізгі қызметтер);</w:t>
      </w:r>
    </w:p>
    <w:bookmarkEnd w:id="53"/>
    <w:bookmarkStart w:name="z63" w:id="54"/>
    <w:p>
      <w:pPr>
        <w:spacing w:after="0"/>
        <w:ind w:left="0"/>
        <w:jc w:val="both"/>
      </w:pPr>
      <w:r>
        <w:rPr>
          <w:rFonts w:ascii="Times New Roman"/>
          <w:b w:val="false"/>
          <w:i w:val="false"/>
          <w:color w:val="000000"/>
          <w:sz w:val="28"/>
        </w:rPr>
        <w:t>
      33. қазақ, орыс, ағылшын тілдер мұғалімі;</w:t>
      </w:r>
    </w:p>
    <w:bookmarkEnd w:id="54"/>
    <w:bookmarkStart w:name="z64" w:id="55"/>
    <w:p>
      <w:pPr>
        <w:spacing w:after="0"/>
        <w:ind w:left="0"/>
        <w:jc w:val="both"/>
      </w:pPr>
      <w:r>
        <w:rPr>
          <w:rFonts w:ascii="Times New Roman"/>
          <w:b w:val="false"/>
          <w:i w:val="false"/>
          <w:color w:val="000000"/>
          <w:sz w:val="28"/>
        </w:rPr>
        <w:t>
      34. кітапханашы;</w:t>
      </w:r>
    </w:p>
    <w:bookmarkEnd w:id="55"/>
    <w:bookmarkStart w:name="z65" w:id="56"/>
    <w:p>
      <w:pPr>
        <w:spacing w:after="0"/>
        <w:ind w:left="0"/>
        <w:jc w:val="both"/>
      </w:pPr>
      <w:r>
        <w:rPr>
          <w:rFonts w:ascii="Times New Roman"/>
          <w:b w:val="false"/>
          <w:i w:val="false"/>
          <w:color w:val="000000"/>
          <w:sz w:val="28"/>
        </w:rPr>
        <w:t>
      35. библиограф;</w:t>
      </w:r>
    </w:p>
    <w:bookmarkEnd w:id="56"/>
    <w:bookmarkStart w:name="z66" w:id="57"/>
    <w:p>
      <w:pPr>
        <w:spacing w:after="0"/>
        <w:ind w:left="0"/>
        <w:jc w:val="both"/>
      </w:pPr>
      <w:r>
        <w:rPr>
          <w:rFonts w:ascii="Times New Roman"/>
          <w:b w:val="false"/>
          <w:i w:val="false"/>
          <w:color w:val="000000"/>
          <w:sz w:val="28"/>
        </w:rPr>
        <w:t>
      36. барлық атаудағы суретшілер (негізгі қызметтер);</w:t>
      </w:r>
    </w:p>
    <w:bookmarkEnd w:id="57"/>
    <w:bookmarkStart w:name="z67" w:id="58"/>
    <w:p>
      <w:pPr>
        <w:spacing w:after="0"/>
        <w:ind w:left="0"/>
        <w:jc w:val="both"/>
      </w:pPr>
      <w:r>
        <w:rPr>
          <w:rFonts w:ascii="Times New Roman"/>
          <w:b w:val="false"/>
          <w:i w:val="false"/>
          <w:color w:val="000000"/>
          <w:sz w:val="28"/>
        </w:rPr>
        <w:t>
      37. мәдени ұйымдастырушы (негізгі қызметтер);</w:t>
      </w:r>
    </w:p>
    <w:bookmarkEnd w:id="58"/>
    <w:bookmarkStart w:name="z68" w:id="59"/>
    <w:p>
      <w:pPr>
        <w:spacing w:after="0"/>
        <w:ind w:left="0"/>
        <w:jc w:val="both"/>
      </w:pPr>
      <w:r>
        <w:rPr>
          <w:rFonts w:ascii="Times New Roman"/>
          <w:b w:val="false"/>
          <w:i w:val="false"/>
          <w:color w:val="000000"/>
          <w:sz w:val="28"/>
        </w:rPr>
        <w:t>
      38. режиссер; дыбыс режиссері;</w:t>
      </w:r>
    </w:p>
    <w:bookmarkEnd w:id="59"/>
    <w:bookmarkStart w:name="z69" w:id="60"/>
    <w:p>
      <w:pPr>
        <w:spacing w:after="0"/>
        <w:ind w:left="0"/>
        <w:jc w:val="both"/>
      </w:pPr>
      <w:r>
        <w:rPr>
          <w:rFonts w:ascii="Times New Roman"/>
          <w:b w:val="false"/>
          <w:i w:val="false"/>
          <w:color w:val="000000"/>
          <w:sz w:val="28"/>
        </w:rPr>
        <w:t xml:space="preserve">
      Спорт саласында: </w:t>
      </w:r>
    </w:p>
    <w:bookmarkEnd w:id="60"/>
    <w:bookmarkStart w:name="z70" w:id="61"/>
    <w:p>
      <w:pPr>
        <w:spacing w:after="0"/>
        <w:ind w:left="0"/>
        <w:jc w:val="both"/>
      </w:pPr>
      <w:r>
        <w:rPr>
          <w:rFonts w:ascii="Times New Roman"/>
          <w:b w:val="false"/>
          <w:i w:val="false"/>
          <w:color w:val="000000"/>
          <w:sz w:val="28"/>
        </w:rPr>
        <w:t>
      39. аудандық маңызы бар мемлекеттік мекемесі, аудандық маңызы бар қазыналық кәсіпорынының басшысы;</w:t>
      </w:r>
    </w:p>
    <w:bookmarkEnd w:id="61"/>
    <w:bookmarkStart w:name="z71" w:id="62"/>
    <w:p>
      <w:pPr>
        <w:spacing w:after="0"/>
        <w:ind w:left="0"/>
        <w:jc w:val="both"/>
      </w:pPr>
      <w:r>
        <w:rPr>
          <w:rFonts w:ascii="Times New Roman"/>
          <w:b w:val="false"/>
          <w:i w:val="false"/>
          <w:color w:val="000000"/>
          <w:sz w:val="28"/>
        </w:rPr>
        <w:t>
      40. аудандық маңызы бар мемлекеттік мекемесі және мемлекеттік қазыналық кәсіпорыны басшысының орынбасары;</w:t>
      </w:r>
    </w:p>
    <w:bookmarkEnd w:id="62"/>
    <w:bookmarkStart w:name="z72" w:id="63"/>
    <w:p>
      <w:pPr>
        <w:spacing w:after="0"/>
        <w:ind w:left="0"/>
        <w:jc w:val="both"/>
      </w:pPr>
      <w:r>
        <w:rPr>
          <w:rFonts w:ascii="Times New Roman"/>
          <w:b w:val="false"/>
          <w:i w:val="false"/>
          <w:color w:val="000000"/>
          <w:sz w:val="28"/>
        </w:rPr>
        <w:t>
      41. (мамандандарылған) медициналық бике/аға;</w:t>
      </w:r>
    </w:p>
    <w:bookmarkEnd w:id="63"/>
    <w:bookmarkStart w:name="z73" w:id="64"/>
    <w:p>
      <w:pPr>
        <w:spacing w:after="0"/>
        <w:ind w:left="0"/>
        <w:jc w:val="both"/>
      </w:pPr>
      <w:r>
        <w:rPr>
          <w:rFonts w:ascii="Times New Roman"/>
          <w:b w:val="false"/>
          <w:i w:val="false"/>
          <w:color w:val="000000"/>
          <w:sz w:val="28"/>
        </w:rPr>
        <w:t>
      42. аудандық маңызы бар аға жаттықтырушы;</w:t>
      </w:r>
    </w:p>
    <w:bookmarkEnd w:id="64"/>
    <w:bookmarkStart w:name="z74" w:id="65"/>
    <w:p>
      <w:pPr>
        <w:spacing w:after="0"/>
        <w:ind w:left="0"/>
        <w:jc w:val="both"/>
      </w:pPr>
      <w:r>
        <w:rPr>
          <w:rFonts w:ascii="Times New Roman"/>
          <w:b w:val="false"/>
          <w:i w:val="false"/>
          <w:color w:val="000000"/>
          <w:sz w:val="28"/>
        </w:rPr>
        <w:t>
      43. жаттықтырушы;</w:t>
      </w:r>
    </w:p>
    <w:bookmarkEnd w:id="65"/>
    <w:bookmarkStart w:name="z75" w:id="66"/>
    <w:p>
      <w:pPr>
        <w:spacing w:after="0"/>
        <w:ind w:left="0"/>
        <w:jc w:val="both"/>
      </w:pPr>
      <w:r>
        <w:rPr>
          <w:rFonts w:ascii="Times New Roman"/>
          <w:b w:val="false"/>
          <w:i w:val="false"/>
          <w:color w:val="000000"/>
          <w:sz w:val="28"/>
        </w:rPr>
        <w:t>
      Ветеринария саласында:</w:t>
      </w:r>
    </w:p>
    <w:bookmarkEnd w:id="66"/>
    <w:bookmarkStart w:name="z76" w:id="67"/>
    <w:p>
      <w:pPr>
        <w:spacing w:after="0"/>
        <w:ind w:left="0"/>
        <w:jc w:val="both"/>
      </w:pPr>
      <w:r>
        <w:rPr>
          <w:rFonts w:ascii="Times New Roman"/>
          <w:b w:val="false"/>
          <w:i w:val="false"/>
          <w:color w:val="000000"/>
          <w:sz w:val="28"/>
        </w:rPr>
        <w:t>
      44. ветеринариялық дәрігер;</w:t>
      </w:r>
    </w:p>
    <w:bookmarkEnd w:id="67"/>
    <w:bookmarkStart w:name="z77" w:id="68"/>
    <w:p>
      <w:pPr>
        <w:spacing w:after="0"/>
        <w:ind w:left="0"/>
        <w:jc w:val="both"/>
      </w:pPr>
      <w:r>
        <w:rPr>
          <w:rFonts w:ascii="Times New Roman"/>
          <w:b w:val="false"/>
          <w:i w:val="false"/>
          <w:color w:val="000000"/>
          <w:sz w:val="28"/>
        </w:rPr>
        <w:t>
      45. ветеринариялық фельдшер.</w:t>
      </w:r>
    </w:p>
    <w:bookmarkEnd w:id="68"/>
    <w:bookmarkStart w:name="z78" w:id="69"/>
    <w:p>
      <w:pPr>
        <w:spacing w:after="0"/>
        <w:ind w:left="0"/>
        <w:jc w:val="both"/>
      </w:pPr>
      <w:r>
        <w:rPr>
          <w:rFonts w:ascii="Times New Roman"/>
          <w:b w:val="false"/>
          <w:i w:val="false"/>
          <w:color w:val="000000"/>
          <w:sz w:val="28"/>
        </w:rPr>
        <w:t>
      Денсаулық сақтау саласында:</w:t>
      </w:r>
    </w:p>
    <w:bookmarkEnd w:id="69"/>
    <w:bookmarkStart w:name="z79" w:id="70"/>
    <w:p>
      <w:pPr>
        <w:spacing w:after="0"/>
        <w:ind w:left="0"/>
        <w:jc w:val="both"/>
      </w:pPr>
      <w:r>
        <w:rPr>
          <w:rFonts w:ascii="Times New Roman"/>
          <w:b w:val="false"/>
          <w:i w:val="false"/>
          <w:color w:val="000000"/>
          <w:sz w:val="28"/>
        </w:rPr>
        <w:t>
      46. аудандық аурухананың, емханының басшысы;</w:t>
      </w:r>
    </w:p>
    <w:bookmarkEnd w:id="70"/>
    <w:bookmarkStart w:name="z80" w:id="71"/>
    <w:p>
      <w:pPr>
        <w:spacing w:after="0"/>
        <w:ind w:left="0"/>
        <w:jc w:val="both"/>
      </w:pPr>
      <w:r>
        <w:rPr>
          <w:rFonts w:ascii="Times New Roman"/>
          <w:b w:val="false"/>
          <w:i w:val="false"/>
          <w:color w:val="000000"/>
          <w:sz w:val="28"/>
        </w:rPr>
        <w:t>
      47. аудандық маңызы бар мемлекеттік мекемесі және мемлекеттік қазыналық кәсіпорыны басшысының орынбасары;</w:t>
      </w:r>
    </w:p>
    <w:bookmarkEnd w:id="71"/>
    <w:bookmarkStart w:name="z81" w:id="72"/>
    <w:p>
      <w:pPr>
        <w:spacing w:after="0"/>
        <w:ind w:left="0"/>
        <w:jc w:val="both"/>
      </w:pPr>
      <w:r>
        <w:rPr>
          <w:rFonts w:ascii="Times New Roman"/>
          <w:b w:val="false"/>
          <w:i w:val="false"/>
          <w:color w:val="000000"/>
          <w:sz w:val="28"/>
        </w:rPr>
        <w:t>
      48. аудандық маңызы бар мемлекеттік мекемесі және мемлекеттік қазынашылық кәсіпорынның клиникалық және параклиникалық бөлімшелерінің (зертханалардың) меңгерушілері, бөлім басшылары;</w:t>
      </w:r>
    </w:p>
    <w:bookmarkEnd w:id="72"/>
    <w:bookmarkStart w:name="z82" w:id="73"/>
    <w:p>
      <w:pPr>
        <w:spacing w:after="0"/>
        <w:ind w:left="0"/>
        <w:jc w:val="both"/>
      </w:pPr>
      <w:r>
        <w:rPr>
          <w:rFonts w:ascii="Times New Roman"/>
          <w:b w:val="false"/>
          <w:i w:val="false"/>
          <w:color w:val="000000"/>
          <w:sz w:val="28"/>
        </w:rPr>
        <w:t>
      49. аудандық маңызы бар мемлекеттік мекемесі және мемлекеттік қазынашылық кәсіпорны дәріханасының (дәрі-дәрмекпен қамтамасыз ету бөлімінің) меңгерушісі;</w:t>
      </w:r>
    </w:p>
    <w:bookmarkEnd w:id="73"/>
    <w:bookmarkStart w:name="z83" w:id="74"/>
    <w:p>
      <w:pPr>
        <w:spacing w:after="0"/>
        <w:ind w:left="0"/>
        <w:jc w:val="both"/>
      </w:pPr>
      <w:r>
        <w:rPr>
          <w:rFonts w:ascii="Times New Roman"/>
          <w:b w:val="false"/>
          <w:i w:val="false"/>
          <w:color w:val="000000"/>
          <w:sz w:val="28"/>
        </w:rPr>
        <w:t xml:space="preserve">
      50. барлық мамандықтағы дәрігерлер; </w:t>
      </w:r>
    </w:p>
    <w:bookmarkEnd w:id="74"/>
    <w:bookmarkStart w:name="z84" w:id="75"/>
    <w:p>
      <w:pPr>
        <w:spacing w:after="0"/>
        <w:ind w:left="0"/>
        <w:jc w:val="both"/>
      </w:pPr>
      <w:r>
        <w:rPr>
          <w:rFonts w:ascii="Times New Roman"/>
          <w:b w:val="false"/>
          <w:i w:val="false"/>
          <w:color w:val="000000"/>
          <w:sz w:val="28"/>
        </w:rPr>
        <w:t>
      51. акушер;</w:t>
      </w:r>
    </w:p>
    <w:bookmarkEnd w:id="75"/>
    <w:bookmarkStart w:name="z85" w:id="76"/>
    <w:p>
      <w:pPr>
        <w:spacing w:after="0"/>
        <w:ind w:left="0"/>
        <w:jc w:val="both"/>
      </w:pPr>
      <w:r>
        <w:rPr>
          <w:rFonts w:ascii="Times New Roman"/>
          <w:b w:val="false"/>
          <w:i w:val="false"/>
          <w:color w:val="000000"/>
          <w:sz w:val="28"/>
        </w:rPr>
        <w:t>
      52. диеталық мейіргер;</w:t>
      </w:r>
    </w:p>
    <w:bookmarkEnd w:id="76"/>
    <w:bookmarkStart w:name="z86" w:id="77"/>
    <w:p>
      <w:pPr>
        <w:spacing w:after="0"/>
        <w:ind w:left="0"/>
        <w:jc w:val="both"/>
      </w:pPr>
      <w:r>
        <w:rPr>
          <w:rFonts w:ascii="Times New Roman"/>
          <w:b w:val="false"/>
          <w:i w:val="false"/>
          <w:color w:val="000000"/>
          <w:sz w:val="28"/>
        </w:rPr>
        <w:t>
      53. мейіргер;</w:t>
      </w:r>
    </w:p>
    <w:bookmarkEnd w:id="77"/>
    <w:bookmarkStart w:name="z87" w:id="78"/>
    <w:p>
      <w:pPr>
        <w:spacing w:after="0"/>
        <w:ind w:left="0"/>
        <w:jc w:val="both"/>
      </w:pPr>
      <w:r>
        <w:rPr>
          <w:rFonts w:ascii="Times New Roman"/>
          <w:b w:val="false"/>
          <w:i w:val="false"/>
          <w:color w:val="000000"/>
          <w:sz w:val="28"/>
        </w:rPr>
        <w:t>
      54. қоғамдық денсаулық сақтау маманы (статистик);</w:t>
      </w:r>
    </w:p>
    <w:bookmarkEnd w:id="78"/>
    <w:bookmarkStart w:name="z88" w:id="79"/>
    <w:p>
      <w:pPr>
        <w:spacing w:after="0"/>
        <w:ind w:left="0"/>
        <w:jc w:val="both"/>
      </w:pPr>
      <w:r>
        <w:rPr>
          <w:rFonts w:ascii="Times New Roman"/>
          <w:b w:val="false"/>
          <w:i w:val="false"/>
          <w:color w:val="000000"/>
          <w:sz w:val="28"/>
        </w:rPr>
        <w:t>
      55. зертханашы (медициналық);</w:t>
      </w:r>
    </w:p>
    <w:bookmarkEnd w:id="79"/>
    <w:bookmarkStart w:name="z89" w:id="80"/>
    <w:p>
      <w:pPr>
        <w:spacing w:after="0"/>
        <w:ind w:left="0"/>
        <w:jc w:val="both"/>
      </w:pPr>
      <w:r>
        <w:rPr>
          <w:rFonts w:ascii="Times New Roman"/>
          <w:b w:val="false"/>
          <w:i w:val="false"/>
          <w:color w:val="000000"/>
          <w:sz w:val="28"/>
        </w:rPr>
        <w:t>
      56. провизор (фармацевт);</w:t>
      </w:r>
    </w:p>
    <w:bookmarkEnd w:id="80"/>
    <w:bookmarkStart w:name="z90" w:id="81"/>
    <w:p>
      <w:pPr>
        <w:spacing w:after="0"/>
        <w:ind w:left="0"/>
        <w:jc w:val="both"/>
      </w:pPr>
      <w:r>
        <w:rPr>
          <w:rFonts w:ascii="Times New Roman"/>
          <w:b w:val="false"/>
          <w:i w:val="false"/>
          <w:color w:val="000000"/>
          <w:sz w:val="28"/>
        </w:rPr>
        <w:t>
      57. психолог маман;</w:t>
      </w:r>
    </w:p>
    <w:bookmarkEnd w:id="81"/>
    <w:bookmarkStart w:name="z91" w:id="82"/>
    <w:p>
      <w:pPr>
        <w:spacing w:after="0"/>
        <w:ind w:left="0"/>
        <w:jc w:val="both"/>
      </w:pPr>
      <w:r>
        <w:rPr>
          <w:rFonts w:ascii="Times New Roman"/>
          <w:b w:val="false"/>
          <w:i w:val="false"/>
          <w:color w:val="000000"/>
          <w:sz w:val="28"/>
        </w:rPr>
        <w:t>
      58. рентген зертханашысы;</w:t>
      </w:r>
    </w:p>
    <w:bookmarkEnd w:id="82"/>
    <w:bookmarkStart w:name="z92" w:id="83"/>
    <w:p>
      <w:pPr>
        <w:spacing w:after="0"/>
        <w:ind w:left="0"/>
        <w:jc w:val="both"/>
      </w:pPr>
      <w:r>
        <w:rPr>
          <w:rFonts w:ascii="Times New Roman"/>
          <w:b w:val="false"/>
          <w:i w:val="false"/>
          <w:color w:val="000000"/>
          <w:sz w:val="28"/>
        </w:rPr>
        <w:t>
      59. әлеуметтік қызметкер;</w:t>
      </w:r>
    </w:p>
    <w:bookmarkEnd w:id="83"/>
    <w:bookmarkStart w:name="z93" w:id="84"/>
    <w:p>
      <w:pPr>
        <w:spacing w:after="0"/>
        <w:ind w:left="0"/>
        <w:jc w:val="both"/>
      </w:pPr>
      <w:r>
        <w:rPr>
          <w:rFonts w:ascii="Times New Roman"/>
          <w:b w:val="false"/>
          <w:i w:val="false"/>
          <w:color w:val="000000"/>
          <w:sz w:val="28"/>
        </w:rPr>
        <w:t>
      60. фельдшер;</w:t>
      </w:r>
    </w:p>
    <w:bookmarkEnd w:id="84"/>
    <w:bookmarkStart w:name="z94" w:id="85"/>
    <w:p>
      <w:pPr>
        <w:spacing w:after="0"/>
        <w:ind w:left="0"/>
        <w:jc w:val="both"/>
      </w:pPr>
      <w:r>
        <w:rPr>
          <w:rFonts w:ascii="Times New Roman"/>
          <w:b w:val="false"/>
          <w:i w:val="false"/>
          <w:color w:val="000000"/>
          <w:sz w:val="28"/>
        </w:rPr>
        <w:t>
      61. медициналық тіркеуші;</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