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2343" w14:textId="2fb2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27 желтоқсандағы № 144 "Қамысты ауданы бойынша 2018-2019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2018 жылғы 18 шілдедегі № 182 шешімі. Қостанай облысының Әділет департаментінде 2018 жылғы 31 шілдеде № 7997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"Қамысты ауданы бойынша 2018-2019 жылдарға арналған жайылымдарды басқару және оларды пайдалану жөніндегі жоспарды бекіту туралы" шешімінің (Нормативтік құқықтық актілерді мемлекеттік тіркеу тізілімінде № 7485 болып тіркелген, 2018 жылғы 25 қаңтарда Қазақстан Республикасы нормативтік құқықтық актілерінің эталондық бақылау банкінде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Козлов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Қамысты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"Қамысты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 С. Сейдалин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2018 жылғы "18"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"Қамысты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жер қатынастары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 У. Бекмухамедов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2018 жылғы "18"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