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32fe" w14:textId="e413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өсiмдiк шаруашылығындағы мiндеттi сақтандыруға жататын өсiмдiк шаруашылығы өнiмiнiң түрлерi бойынша Қамысты ауданының аумағында егiс жұмыстардың басталуы мен аяқталуының оңтайлы мерзімдерін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2018 жылғы 3 тамыздағы № 85 қаулысы. Қостанай облысының Әділет департаментінде 2018 жылғы 3 қыркүйекте № 8023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3-тармағына сәйкес Қамысты ауданының әкiмдiгі ҚАУЛЫ ЕТЕДI:</w:t>
      </w:r>
    </w:p>
    <w:bookmarkEnd w:id="0"/>
    <w:bookmarkStart w:name="z5" w:id="1"/>
    <w:p>
      <w:pPr>
        <w:spacing w:after="0"/>
        <w:ind w:left="0"/>
        <w:jc w:val="both"/>
      </w:pPr>
      <w:r>
        <w:rPr>
          <w:rFonts w:ascii="Times New Roman"/>
          <w:b w:val="false"/>
          <w:i w:val="false"/>
          <w:color w:val="000000"/>
          <w:sz w:val="28"/>
        </w:rPr>
        <w:t xml:space="preserve">
      1. 2018 жылға арналған өсiмдiк шаруашылығындағы мiндеттi сақтандыруға жататын өсiмдiк шаруашылығы өнiмiнiң түрлерi бойынша табиғи-климаттық аймақтар бөлiгiндегі Қамысты ауданының аумағында егiс жұмыстардың басталуы мен аяқталуының оңтайлы мерзiмдерi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белгiленсін.</w:t>
      </w:r>
    </w:p>
    <w:bookmarkEnd w:id="1"/>
    <w:bookmarkStart w:name="z6" w:id="2"/>
    <w:p>
      <w:pPr>
        <w:spacing w:after="0"/>
        <w:ind w:left="0"/>
        <w:jc w:val="both"/>
      </w:pPr>
      <w:r>
        <w:rPr>
          <w:rFonts w:ascii="Times New Roman"/>
          <w:b w:val="false"/>
          <w:i w:val="false"/>
          <w:color w:val="000000"/>
          <w:sz w:val="28"/>
        </w:rPr>
        <w:t>
      2. "Қамысты ауданы әкімдігінің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Қамысты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15 мамырдан бастап туындайтын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ауданы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Биртазин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"3" тамыздағы</w:t>
            </w:r>
            <w:r>
              <w:br/>
            </w:r>
            <w:r>
              <w:rPr>
                <w:rFonts w:ascii="Times New Roman"/>
                <w:b w:val="false"/>
                <w:i w:val="false"/>
                <w:color w:val="000000"/>
                <w:sz w:val="20"/>
              </w:rPr>
              <w:t>№ 85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өсiмдiк шаруашылығындағы мiндеттi сақтандыруға жататын өсiмдiк шаруашылығы өнiмiнiң түрлерi бойынша табиғи-климаттық аймақтар бөлiгiндегi Қамысты ауданының аумағында егiс жұмыстардың басталуы мен аяқталуының оңтайлы мерзiмдерi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 жұмыстардың басталуы мен аяқталуы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III құрғақ дала аймағы</w:t>
            </w:r>
          </w:p>
          <w:bookmarkEnd w:id="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20 мамырдан 5 маусымға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