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c6284" w14:textId="c7c62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2015 жылғы 22 желтоқсандағы № 331 "Тұрғын үй көмегін көрсету қағидасын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2018 жылғы 13 қарашадағы № 198 шешімі. Қостанай облысының Әділет департаментінде 2018 жылғы 15 қарашада № 8091 болып тіркелді. Күші жойылды - Қостанай облысы Қамысты ауданы мәслихатының 2024 жылғы 22 сәуірдегі № 171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Қамысты ауданы мәслихатының 22.04.2024 </w:t>
      </w:r>
      <w:r>
        <w:rPr>
          <w:rFonts w:ascii="Times New Roman"/>
          <w:b w:val="false"/>
          <w:i w:val="false"/>
          <w:color w:val="ff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"Тұрғын үй қатынастары туралы" 1997 жылғы 16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Қамысты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2015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000000"/>
          <w:sz w:val="28"/>
        </w:rPr>
        <w:t xml:space="preserve"> "Тұрғын үй көмегін көрсету қағидасын бекіту туралы" шешіміне (Нормативтік құқықтық актілерді мемлекеттік тіркеу тізілімінде № 6140 болып тіркелген, 2016 жылғы 10 ақпанда "Әділет" ақпараттық –құқықтық жүйесінде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Тұрғын үй көмегін көрсету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Тұрғын үй көмегін "Қамысты ауданы әкімдігінің жұмыспен қамту және әлеуметтік бағдарламалар бөлімі" мемлекеттік мекемесі (бұдан әрі - уәкілетті орган) тоқсанына бір рет көрсетеді.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Тұрғын үй көмегін тағайындау үшін отбасы (азамат) (бұдан әрі – көрсетілетін қызметті алушы) (не нотариат куәландырған сенімхат бойынша оның өкілі) "Азаматтарға арналған үкімет" мемлекеттік корпорациясы" коммерциялық емес акционерлік қоғамының Қостанай облысы бойынша филиалына (бұдан әрі - Мемлекеттік корпорация) немесе www.egov.kz "электрондық үкіметтің" веб-порталы арқылы (бұдан әрі - портал) балама негізде өтініш береді және "Тұрғын үй-коммуналдық шаруашылық саласындағы мемлекеттік көрсетілетін қызметтер стандарттарын бекіту туралы" 2015 жылғы 9 сәуірдегі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Ұлттық экономика министрінің бұйрығымен бекітілген "Тұрғын үй көмегін тағайындау"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стандартының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Стандарт)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11015 болып тіркелген) көрсетілген құжаттарды ұсынады.";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Уәкілетті орган тұрғын үй көмегін көрсету нәтижесін </w:t>
      </w:r>
      <w:r>
        <w:rPr>
          <w:rFonts w:ascii="Times New Roman"/>
          <w:b w:val="false"/>
          <w:i w:val="false"/>
          <w:color w:val="000000"/>
          <w:sz w:val="28"/>
        </w:rPr>
        <w:t>Стандарттың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4-тармағында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мерзімде ұсынады.".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Қамысты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"Қамысты ауданы әкімдігінің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жұмыспен қамту және әлеуметтік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бағдарламалар бөлімі" мемлекеттік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А. Макаева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