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4c236" w14:textId="7f4c2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20 желтоқсандағы № 131 "Қамысты ауданының 2018-2020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Қамысты ауданы мәслихатының 2018 жылғы 13 қарашадағы № 197 шешімі. Қостанай облысының Әділет департаментінде 2018 жылғы 15 қарашада № 8092 болып тіркелді</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сәйкес Қамысты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2017 жылғы 20 желтоқсандағы </w:t>
      </w:r>
      <w:r>
        <w:rPr>
          <w:rFonts w:ascii="Times New Roman"/>
          <w:b w:val="false"/>
          <w:i w:val="false"/>
          <w:color w:val="000000"/>
          <w:sz w:val="28"/>
        </w:rPr>
        <w:t>№ 131</w:t>
      </w:r>
      <w:r>
        <w:rPr>
          <w:rFonts w:ascii="Times New Roman"/>
          <w:b w:val="false"/>
          <w:i w:val="false"/>
          <w:color w:val="000000"/>
          <w:sz w:val="28"/>
        </w:rPr>
        <w:t xml:space="preserve"> "Қамысты ауданының 2018-2020 жылдарға арналған аудандық бюджеті туралы" шешіміне (Нормативтік құқықтық актілерді мемлекеттік тіркеу тізілімінде № 7448 болып тіркелген, 2018 жылғы 9 қаңтарда Қазақстан Республикасы нормативтiк құқықтық актілерiнiң эталондық бақылау банкiнде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Қамысты ауданының 2018-2020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2463797,3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759694,2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4461,0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750,0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1698892,1 мың теңге;</w:t>
      </w:r>
    </w:p>
    <w:bookmarkEnd w:id="8"/>
    <w:bookmarkStart w:name="z13" w:id="9"/>
    <w:p>
      <w:pPr>
        <w:spacing w:after="0"/>
        <w:ind w:left="0"/>
        <w:jc w:val="both"/>
      </w:pPr>
      <w:r>
        <w:rPr>
          <w:rFonts w:ascii="Times New Roman"/>
          <w:b w:val="false"/>
          <w:i w:val="false"/>
          <w:color w:val="000000"/>
          <w:sz w:val="28"/>
        </w:rPr>
        <w:t>
      2) шығындар – 2487832,8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10525,5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21454,5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10929,0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теңге;</w:t>
      </w:r>
    </w:p>
    <w:bookmarkEnd w:id="13"/>
    <w:bookmarkStart w:name="z18" w:id="14"/>
    <w:p>
      <w:pPr>
        <w:spacing w:after="0"/>
        <w:ind w:left="0"/>
        <w:jc w:val="both"/>
      </w:pPr>
      <w:r>
        <w:rPr>
          <w:rFonts w:ascii="Times New Roman"/>
          <w:b w:val="false"/>
          <w:i w:val="false"/>
          <w:color w:val="000000"/>
          <w:sz w:val="28"/>
        </w:rPr>
        <w:t>
      5) бюджет тапшылығы (профициті) – -34561,0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34 561,0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10-тармағы</w:t>
      </w:r>
      <w:r>
        <w:rPr>
          <w:rFonts w:ascii="Times New Roman"/>
          <w:b w:val="false"/>
          <w:i w:val="false"/>
          <w:color w:val="000000"/>
          <w:sz w:val="28"/>
        </w:rPr>
        <w:t xml:space="preserve"> жаңа редакцияда жазылсын:</w:t>
      </w:r>
    </w:p>
    <w:bookmarkEnd w:id="16"/>
    <w:bookmarkStart w:name="z21" w:id="17"/>
    <w:p>
      <w:pPr>
        <w:spacing w:after="0"/>
        <w:ind w:left="0"/>
        <w:jc w:val="both"/>
      </w:pPr>
      <w:r>
        <w:rPr>
          <w:rFonts w:ascii="Times New Roman"/>
          <w:b w:val="false"/>
          <w:i w:val="false"/>
          <w:color w:val="000000"/>
          <w:sz w:val="28"/>
        </w:rPr>
        <w:t>
      "10. Қамысты ауданы жергілікті атқарушы органының 2018 жылға арналған резерві 0,0 теңге сомасында бекітілсін.";</w:t>
      </w:r>
    </w:p>
    <w:bookmarkEnd w:id="17"/>
    <w:bookmarkStart w:name="z22" w:id="1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12-тармағы</w:t>
      </w:r>
      <w:r>
        <w:rPr>
          <w:rFonts w:ascii="Times New Roman"/>
          <w:b w:val="false"/>
          <w:i w:val="false"/>
          <w:color w:val="000000"/>
          <w:sz w:val="28"/>
        </w:rPr>
        <w:t xml:space="preserve"> жаңа редакцияда жазылсын:</w:t>
      </w:r>
    </w:p>
    <w:bookmarkEnd w:id="18"/>
    <w:bookmarkStart w:name="z23" w:id="19"/>
    <w:p>
      <w:pPr>
        <w:spacing w:after="0"/>
        <w:ind w:left="0"/>
        <w:jc w:val="both"/>
      </w:pPr>
      <w:r>
        <w:rPr>
          <w:rFonts w:ascii="Times New Roman"/>
          <w:b w:val="false"/>
          <w:i w:val="false"/>
          <w:color w:val="000000"/>
          <w:sz w:val="28"/>
        </w:rPr>
        <w:t xml:space="preserve">
      "12. Ауылдық округтер және ауыл әкімдіктерінің бюджеттік бағдарламалардың тізбесі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19"/>
    <w:bookmarkStart w:name="z24"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13-тармағы</w:t>
      </w:r>
      <w:r>
        <w:rPr>
          <w:rFonts w:ascii="Times New Roman"/>
          <w:b w:val="false"/>
          <w:i w:val="false"/>
          <w:color w:val="000000"/>
          <w:sz w:val="28"/>
        </w:rPr>
        <w:t xml:space="preserve"> жаңа редакцияда жазылсын:</w:t>
      </w:r>
    </w:p>
    <w:bookmarkEnd w:id="20"/>
    <w:bookmarkStart w:name="z25" w:id="21"/>
    <w:p>
      <w:pPr>
        <w:spacing w:after="0"/>
        <w:ind w:left="0"/>
        <w:jc w:val="both"/>
      </w:pPr>
      <w:r>
        <w:rPr>
          <w:rFonts w:ascii="Times New Roman"/>
          <w:b w:val="false"/>
          <w:i w:val="false"/>
          <w:color w:val="000000"/>
          <w:sz w:val="28"/>
        </w:rPr>
        <w:t xml:space="preserve">
      "13. 2018 жылға арналған аудандық бюджетте жергілікті өзін-өзі басқару органдарына ауылдар, ауылдық округтер арасында трансфеттерді бөлу 20244,0 мың теңге сомасында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көзделгені ескерілсін.";</w:t>
      </w:r>
    </w:p>
    <w:bookmarkEnd w:id="21"/>
    <w:bookmarkStart w:name="z26"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22"/>
    <w:bookmarkStart w:name="z27" w:id="23"/>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Ахметжанов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Қамысты</w:t>
            </w:r>
            <w:r>
              <w:br/>
            </w:r>
            <w:r>
              <w:rPr>
                <w:rFonts w:ascii="Times New Roman"/>
                <w:b w:val="false"/>
                <w:i/>
                <w:color w:val="000000"/>
                <w:sz w:val="20"/>
              </w:rPr>
              <w:t>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Кстаубаева</w:t>
            </w:r>
            <w:r>
              <w:rPr>
                <w:rFonts w:ascii="Times New Roman"/>
                <w:b w:val="false"/>
                <w:i w:val="false"/>
                <w:color w:val="000000"/>
                <w:sz w:val="20"/>
              </w:rPr>
              <w:t>
</w:t>
            </w:r>
          </w:p>
        </w:tc>
      </w:tr>
    </w:tbl>
    <w:bookmarkStart w:name="z30" w:id="24"/>
    <w:p>
      <w:pPr>
        <w:spacing w:after="0"/>
        <w:ind w:left="0"/>
        <w:jc w:val="both"/>
      </w:pPr>
      <w:r>
        <w:rPr>
          <w:rFonts w:ascii="Times New Roman"/>
          <w:b w:val="false"/>
          <w:i w:val="false"/>
          <w:color w:val="000000"/>
          <w:sz w:val="28"/>
        </w:rPr>
        <w:t>
      КЕЛІСІЛДІ</w:t>
      </w:r>
    </w:p>
    <w:bookmarkEnd w:id="24"/>
    <w:bookmarkStart w:name="z31" w:id="25"/>
    <w:p>
      <w:pPr>
        <w:spacing w:after="0"/>
        <w:ind w:left="0"/>
        <w:jc w:val="both"/>
      </w:pPr>
      <w:r>
        <w:rPr>
          <w:rFonts w:ascii="Times New Roman"/>
          <w:b w:val="false"/>
          <w:i w:val="false"/>
          <w:color w:val="000000"/>
          <w:sz w:val="28"/>
        </w:rPr>
        <w:t>
      "Қамысты ауданы әкімдігінің</w:t>
      </w:r>
    </w:p>
    <w:bookmarkEnd w:id="25"/>
    <w:bookmarkStart w:name="z32" w:id="26"/>
    <w:p>
      <w:pPr>
        <w:spacing w:after="0"/>
        <w:ind w:left="0"/>
        <w:jc w:val="both"/>
      </w:pPr>
      <w:r>
        <w:rPr>
          <w:rFonts w:ascii="Times New Roman"/>
          <w:b w:val="false"/>
          <w:i w:val="false"/>
          <w:color w:val="000000"/>
          <w:sz w:val="28"/>
        </w:rPr>
        <w:t>
      экономика және бюджеттік</w:t>
      </w:r>
    </w:p>
    <w:bookmarkEnd w:id="26"/>
    <w:bookmarkStart w:name="z33" w:id="27"/>
    <w:p>
      <w:pPr>
        <w:spacing w:after="0"/>
        <w:ind w:left="0"/>
        <w:jc w:val="both"/>
      </w:pPr>
      <w:r>
        <w:rPr>
          <w:rFonts w:ascii="Times New Roman"/>
          <w:b w:val="false"/>
          <w:i w:val="false"/>
          <w:color w:val="000000"/>
          <w:sz w:val="28"/>
        </w:rPr>
        <w:t>
      жоспарлау бөлімі" мемлекеттік</w:t>
      </w:r>
    </w:p>
    <w:bookmarkEnd w:id="27"/>
    <w:bookmarkStart w:name="z34" w:id="28"/>
    <w:p>
      <w:pPr>
        <w:spacing w:after="0"/>
        <w:ind w:left="0"/>
        <w:jc w:val="both"/>
      </w:pPr>
      <w:r>
        <w:rPr>
          <w:rFonts w:ascii="Times New Roman"/>
          <w:b w:val="false"/>
          <w:i w:val="false"/>
          <w:color w:val="000000"/>
          <w:sz w:val="28"/>
        </w:rPr>
        <w:t>
      мекемесінің басшысы</w:t>
      </w:r>
    </w:p>
    <w:bookmarkEnd w:id="28"/>
    <w:bookmarkStart w:name="z35" w:id="29"/>
    <w:p>
      <w:pPr>
        <w:spacing w:after="0"/>
        <w:ind w:left="0"/>
        <w:jc w:val="both"/>
      </w:pPr>
      <w:r>
        <w:rPr>
          <w:rFonts w:ascii="Times New Roman"/>
          <w:b w:val="false"/>
          <w:i w:val="false"/>
          <w:color w:val="000000"/>
          <w:sz w:val="28"/>
        </w:rPr>
        <w:t>
      _______________ К. Нуржанова</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13 қарашадағы</w:t>
            </w:r>
            <w:r>
              <w:br/>
            </w:r>
            <w:r>
              <w:rPr>
                <w:rFonts w:ascii="Times New Roman"/>
                <w:b w:val="false"/>
                <w:i w:val="false"/>
                <w:color w:val="000000"/>
                <w:sz w:val="20"/>
              </w:rPr>
              <w:t>№ 197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131 шешіміне 1-қосымша</w:t>
            </w:r>
          </w:p>
        </w:tc>
      </w:tr>
    </w:tbl>
    <w:bookmarkStart w:name="z38" w:id="30"/>
    <w:p>
      <w:pPr>
        <w:spacing w:after="0"/>
        <w:ind w:left="0"/>
        <w:jc w:val="left"/>
      </w:pPr>
      <w:r>
        <w:rPr>
          <w:rFonts w:ascii="Times New Roman"/>
          <w:b/>
          <w:i w:val="false"/>
          <w:color w:val="000000"/>
        </w:rPr>
        <w:t xml:space="preserve"> Қамысты ауданының 2018 жылға арналған аудандық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1066"/>
        <w:gridCol w:w="745"/>
        <w:gridCol w:w="6739"/>
        <w:gridCol w:w="300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2463797,3</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759694,2</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243044,0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243044,0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332002,2</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307761,2</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18091,0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45331,0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1698892,1</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1698892,1</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1698892,1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751"/>
        <w:gridCol w:w="1021"/>
        <w:gridCol w:w="1021"/>
        <w:gridCol w:w="6258"/>
        <w:gridCol w:w="24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2487832,8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334927,7</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өкiлді, атқарушы және басқа органдар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277087,4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19037,0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19037,0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106206,4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100565,6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151844,0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147839,8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21066,5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21066,5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19498,2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18856,0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16453,8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16453,8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13856,6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2296,7</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 шаралар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1306912,7</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119456,0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119456,0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91448,0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28008,0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1122806,9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1089448,9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1063492,9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25956,0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64649,8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64649,8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25134,0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8761,0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11650,8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114962,6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15176,0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12609,0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12609,0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78995,6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78995,6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38044,9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12118,0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20843,2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20791,0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20791,0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мүгедектердiң құқықтарын қамтамасыз ету және өмiр сүру сапасын жақсарту жөнiндегi 2012 – 2018 жылдарға арналған iс-шаралар жоспарын іске асыру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223887,5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13875,7</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7964,2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7964,2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197842,5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197544,2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197544,2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12169,3</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6269,3</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5269,3</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185310,4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54276,2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54276,2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54276,2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36846,8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35129,7</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7193,7</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15025,0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7238,0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59306,7</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53207,7</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36163,0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17044,7</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34880,7</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17233,2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9276,2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17647,5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11788,0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86511,8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67304,1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17164,0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17164,0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50140,1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12971,6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32505,0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12893,7</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12893,7</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10004,7</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23829,7</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23829,7</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23829,7</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12033,7</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11796,0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28586,9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28586,9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25384,0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25384,0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8752,9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8752,9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8752,9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8752,9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167747,5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167747,5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167747,5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78964,5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68446,0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20244,0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10525,5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21454,5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21454,5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21454,5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21454,5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21454,5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-34561,0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34561,0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21454,5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21454,5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21454,5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24035,5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24035,5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13 қарашадағы</w:t>
            </w:r>
            <w:r>
              <w:br/>
            </w:r>
            <w:r>
              <w:rPr>
                <w:rFonts w:ascii="Times New Roman"/>
                <w:b w:val="false"/>
                <w:i w:val="false"/>
                <w:color w:val="000000"/>
                <w:sz w:val="20"/>
              </w:rPr>
              <w:t>№ 197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131 шешіміне 5-қосымша</w:t>
            </w:r>
          </w:p>
        </w:tc>
      </w:tr>
    </w:tbl>
    <w:bookmarkStart w:name="z41" w:id="31"/>
    <w:p>
      <w:pPr>
        <w:spacing w:after="0"/>
        <w:ind w:left="0"/>
        <w:jc w:val="left"/>
      </w:pPr>
      <w:r>
        <w:rPr>
          <w:rFonts w:ascii="Times New Roman"/>
          <w:b/>
          <w:i w:val="false"/>
          <w:color w:val="000000"/>
        </w:rPr>
        <w:t xml:space="preserve"> Ауылдық округтер және ауылдар әкімдіктерінің бюджеттік бағдарламаларының тізбесі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984"/>
        <w:gridCol w:w="2075"/>
        <w:gridCol w:w="2075"/>
        <w:gridCol w:w="56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0" w:type="auto"/>
            <w:vMerge/>
            <w:tcBorders>
              <w:top w:val="nil"/>
              <w:left w:val="single" w:color="cfcfcf" w:sz="5"/>
              <w:bottom w:val="single" w:color="cfcfcf" w:sz="5"/>
              <w:right w:val="single" w:color="cfcfcf" w:sz="5"/>
            </w:tcBorders>
          </w:tcP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ауылы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Елді-мекендерді көркейту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ауылдарда,ауылдық округтерде автомобиль жолдарының жұмыс істеуін қамтамасыз 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ауылдық округі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ауылдарда,ауылдық округтерде автомобиль жолдарының жұмыс істеуін қамтамасыз 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Аралкөл ауылы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ауылдарда,ауылдық округтерде автомобиль жолдарының жұмыс істеуін қамтамасыз 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Талдыкөл ауылы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Бестөбе ауылы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Ливанов ауылы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Фрунзе ауылы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Свободное ауылы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Орқаш ауылы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Клочков ауылы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Қарабатыр ауылы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ауылы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Адаевка ауылы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13 қарашадағы</w:t>
            </w:r>
            <w:r>
              <w:br/>
            </w:r>
            <w:r>
              <w:rPr>
                <w:rFonts w:ascii="Times New Roman"/>
                <w:b w:val="false"/>
                <w:i w:val="false"/>
                <w:color w:val="000000"/>
                <w:sz w:val="20"/>
              </w:rPr>
              <w:t>№ 197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131 шешіміне 6-қосымша</w:t>
            </w:r>
          </w:p>
        </w:tc>
      </w:tr>
    </w:tbl>
    <w:bookmarkStart w:name="z44" w:id="32"/>
    <w:p>
      <w:pPr>
        <w:spacing w:after="0"/>
        <w:ind w:left="0"/>
        <w:jc w:val="left"/>
      </w:pPr>
      <w:r>
        <w:rPr>
          <w:rFonts w:ascii="Times New Roman"/>
          <w:b/>
          <w:i w:val="false"/>
          <w:color w:val="000000"/>
        </w:rPr>
        <w:t xml:space="preserve"> Жергілікті өзін-өзі басқару органдарына берілетін трансферттердің аудандық маңызы бар қалалар, ауылдар, кенттер, ауылдық округтер арасында бөлінуі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6"/>
        <w:gridCol w:w="8884"/>
      </w:tblGrid>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Ауылдың, ауылдық округтің атауы</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Алтынсарин ауылы </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4292,4</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Адаевка ауылы </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1703,8</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Аралкөл ауылы </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 ауылы </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2376,0</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Бестөбе ауылы </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2083,3</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Фрунзе ауылы </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809,7</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Дружба ауылы </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Жайылма ауылдық округі </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Қарабатыр ауылы </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1779,1</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Клочков ауылы</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875,3</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Ливанов ауылы </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Свободное ауылы </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3110,0</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Талдыкөл ауылы </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635,2</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Орқаш ауылы </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