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24e65" w14:textId="c124e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2017 жылғы 21 желтоқсандағы № 141 "Қамысты ауданы Қамысты ауылдық округінің 2018-2020 жылдарға арналған бюджеті туралы" шешіміне өзгерістер енгізу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2018 жылғы 13 қарашадағы № 199 шешімі. Қостанай облысының Әділет департаментінде 2018 жылғы 15 қарашада № 8093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Қамысты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2017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"Қамысты ауданы Қамысты ауылдық округінің 2018-2020 жылдарға арналған бюджеті туралы" шешіміне (Нормативтік құқықтық актілерді мемлекеттік тіркеу тізілімінде № 7449 болып тіркелген, 2018 жылғы 9 қаңтарда Қазақстан Республикасы нормативтiк құқықтық актілерiнiң эталондық бақылау банкiнде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Қамысты ауданы Қамысты ауылдық округінің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- 97677,5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21097,0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921,0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75659,5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99416,9 мың теңге;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теңге, оның ішінде қаржы активтерін сатып алу - 0,0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-1739,4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1739,4 мың теңге.";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Қамысты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"Қамысты ауданы әкімдігінің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экономика және бюджеттік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жоспарлау бөлімі" мемлекеттік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К. Нуржанова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 шешіміне 1- қосымша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Қамысты ауылдық округінің 2018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1995"/>
        <w:gridCol w:w="1393"/>
        <w:gridCol w:w="3108"/>
        <w:gridCol w:w="44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97677,5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21097,0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11045,0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11045,0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10052,0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салык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9376,0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75659,5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75659,5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99416,9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25045,2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25045,2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25045,2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25045,2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31518,7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сумен жабдықтауды ұйымдастыру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30654,7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30654,7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20203,7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 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-1739,4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