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6635" w14:textId="87f6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200 "Қарабалық ауданының 2018-2020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13 ақпандағы № 214 шешімі. Қостанай облысының Әділет департаментінде 2018 жылғы 21 ақпанда № 7525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№ 200 "Қарабалық ауданының 2018-2020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7474 тіркелген, 2018 жылғы 17 қаңтарда Қазақстан Республикасының Эталондық бақылау банкінде электронды түрде жарияланған) мынадай өзгерістер мен толықтыру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Қарабалық ауданының 2018-2020 жылдарға арналған аудандық бюджеті тиісінше 1, 2 және 3-қосымшаларына сәйкес, оның ішінде 2018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3334071,0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961888,0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10501,0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2400,0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2359282,0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3358534,0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33826,0 мың теңге, оның iшiнде: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– 61328,0мың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27502,0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-58289,0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- 58289,0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2018 жылға арналған аудандық бюджетте аудандық бюджеттен нысаналы трансферттерді қайтару 2209,2 мың теңге сомасында көзделгені ескерілсін: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республикалық бюджеттен бөлінген 259,9 мың теңге сомасында, облыстық бюджеттен бөлінген 1949,3 мың теңге сомасында трансферттерді қайтаруы есепке алынсын.";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Қарабалық ауданы Қарабалық кентінде мемлекеттік тілде оқытатын орта мектептің құрылысына;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Бозкөл орта мектептің ғимаратын күрделі жөндеуге.";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Кушекбаева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 экономика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Кусаинова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ақпан 2018 жыл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1-қосымша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2018 жылға арналған аудандық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 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облыстықмаңызыбар, аудандықмаңызыбарқалалардың, кенттердiң, ауылдардың, ауылдықокругтердiңшекарасынбелгiлеукезiндежүргiзiлетiнжергеорналастыру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барқалалық (ауылдық), қаламаңындағыжәнеауданішілікқатынастарбойыншажолаушылартасымалдарынсубсидиялау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Ауданның(облыстықмаңызыбарқаланың)қаржыбөлімі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Ауданның(облыстықмаңызыбарқаланың)жергіліктіатқарушыорганыныңрезерві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2-қосымша</w:t>
            </w:r>
          </w:p>
        </w:tc>
      </w:tr>
    </w:tbl>
    <w:bookmarkStart w:name="z2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2019 жылға арналған аудандық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 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қызметтерінұсын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Ауданаумағындақалақұрылысындамытусхемаларынжәнеелдімекендердіңбасжоспарларынәзірлеу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Көлiкжәнекоммуникацияларсаласындағыөзгедеқызметтер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 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