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fecc" w14:textId="6f2f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2018 жылғы 15 наурыздағы № 227 шешімі. Қостанай облысының Әділет департаментінде 2018 жылғы 3 сәуірде № 7657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2017 жылғы 1 наурыздағы </w:t>
      </w:r>
      <w:r>
        <w:rPr>
          <w:rFonts w:ascii="Times New Roman"/>
          <w:b w:val="false"/>
          <w:i w:val="false"/>
          <w:color w:val="000000"/>
          <w:sz w:val="28"/>
        </w:rPr>
        <w:t>№ 112</w:t>
      </w:r>
      <w:r>
        <w:rPr>
          <w:rFonts w:ascii="Times New Roman"/>
          <w:b w:val="false"/>
          <w:i w:val="false"/>
          <w:color w:val="000000"/>
          <w:sz w:val="28"/>
        </w:rPr>
        <w:t xml:space="preserve"> "Қарабалық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6970 нөмірімен тіркелген, 2017 жылғы 13 сәуірде "Айна" аудандық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Ягодин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15 наурыздағы</w:t>
            </w:r>
            <w:r>
              <w:br/>
            </w:r>
            <w:r>
              <w:rPr>
                <w:rFonts w:ascii="Times New Roman"/>
                <w:b w:val="false"/>
                <w:i w:val="false"/>
                <w:color w:val="000000"/>
                <w:sz w:val="20"/>
              </w:rPr>
              <w:t>№ 227 шешімімен бекітілген</w:t>
            </w:r>
          </w:p>
        </w:tc>
      </w:tr>
    </w:tbl>
    <w:bookmarkStart w:name="z11" w:id="4"/>
    <w:p>
      <w:pPr>
        <w:spacing w:after="0"/>
        <w:ind w:left="0"/>
        <w:jc w:val="left"/>
      </w:pPr>
      <w:r>
        <w:rPr>
          <w:rFonts w:ascii="Times New Roman"/>
          <w:b/>
          <w:i w:val="false"/>
          <w:color w:val="000000"/>
        </w:rPr>
        <w:t xml:space="preserve"> Қарабалық аудандық мәслихатының аппараты" мемлекеттік мекемесінің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Қостанай облысы Қарабалық ауданы мәслихатының 31.07.2023 </w:t>
      </w:r>
      <w:r>
        <w:rPr>
          <w:rFonts w:ascii="Times New Roman"/>
          <w:b w:val="false"/>
          <w:i w:val="false"/>
          <w:color w:val="ff0000"/>
          <w:sz w:val="28"/>
        </w:rPr>
        <w:t>№ 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"Қарабалық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"Қарабалық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6" w:id="10"/>
    <w:p>
      <w:pPr>
        <w:spacing w:after="0"/>
        <w:ind w:left="0"/>
        <w:jc w:val="both"/>
      </w:pPr>
      <w:r>
        <w:rPr>
          <w:rFonts w:ascii="Times New Roman"/>
          <w:b w:val="false"/>
          <w:i w:val="false"/>
          <w:color w:val="000000"/>
          <w:sz w:val="28"/>
        </w:rPr>
        <w:t>
      3) бағалаушы адам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7" w:id="11"/>
    <w:p>
      <w:pPr>
        <w:spacing w:after="0"/>
        <w:ind w:left="0"/>
        <w:jc w:val="both"/>
      </w:pPr>
      <w:r>
        <w:rPr>
          <w:rFonts w:ascii="Times New Roman"/>
          <w:b w:val="false"/>
          <w:i w:val="false"/>
          <w:color w:val="000000"/>
          <w:sz w:val="28"/>
        </w:rPr>
        <w:t>
      4) құрылымдық бөлімшенің/мемлекеттік органның басшысы –Е-2 санатының "Б" корпусының мемлекеттік әкімшілік қызметшісі;</w:t>
      </w:r>
    </w:p>
    <w:bookmarkEnd w:id="11"/>
    <w:bookmarkStart w:name="z28" w:id="12"/>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2"/>
    <w:bookmarkStart w:name="z2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30" w:id="14"/>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3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3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Қостанай облысы Қарабалық ауданы мәслихатының 31.07.2023 </w:t>
      </w:r>
      <w:r>
        <w:rPr>
          <w:rFonts w:ascii="Times New Roman"/>
          <w:b w:val="false"/>
          <w:i w:val="false"/>
          <w:color w:val="000000"/>
          <w:sz w:val="28"/>
        </w:rPr>
        <w:t>№ 38</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5"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"Қарабалық аудандық мәслихатының аппараты" мемлекеттік мекемесінің "Б" корпусы мемлекеттік әкімшілік қызметшілерінің қызметін бағалау әдістемесі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8"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40"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41"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42"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5"/>
    <w:bookmarkStart w:name="z44" w:id="26"/>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w:t>
      </w:r>
    </w:p>
    <w:bookmarkEnd w:id="26"/>
    <w:bookmarkStart w:name="z45"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6"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7"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8"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9"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50"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51" w:id="33"/>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 ұйымдастыру бөлімінің бас маманы, соның ішінде ақпараттық жүйе арқылы қамтамасыз етеді.</w:t>
      </w:r>
    </w:p>
    <w:bookmarkEnd w:id="33"/>
    <w:bookmarkStart w:name="z52" w:id="34"/>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қызметшілердің бағалау кестесін құрастырады.</w:t>
      </w:r>
    </w:p>
    <w:bookmarkEnd w:id="34"/>
    <w:bookmarkStart w:name="z53"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5"/>
    <w:bookmarkStart w:name="z54" w:id="3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6"/>
    <w:bookmarkStart w:name="z55" w:id="37"/>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7"/>
    <w:bookmarkStart w:name="z56" w:id="3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8"/>
    <w:bookmarkStart w:name="z57"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бөлімінде, сондай-ақ техникалық мүмкіндік болған кезде ақпараттық жүйеде сақталады.</w:t>
      </w:r>
    </w:p>
    <w:bookmarkEnd w:id="39"/>
    <w:bookmarkStart w:name="z58" w:id="4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59"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1"/>
    <w:bookmarkStart w:name="z60" w:id="42"/>
    <w:p>
      <w:pPr>
        <w:spacing w:after="0"/>
        <w:ind w:left="0"/>
        <w:jc w:val="both"/>
      </w:pPr>
      <w:r>
        <w:rPr>
          <w:rFonts w:ascii="Times New Roman"/>
          <w:b w:val="false"/>
          <w:i w:val="false"/>
          <w:color w:val="000000"/>
          <w:sz w:val="28"/>
        </w:rPr>
        <w:t>
      17. Бағалаушы адаммыналарға жауапты болады:</w:t>
      </w:r>
    </w:p>
    <w:bookmarkEnd w:id="42"/>
    <w:bookmarkStart w:name="z61" w:id="43"/>
    <w:p>
      <w:pPr>
        <w:spacing w:after="0"/>
        <w:ind w:left="0"/>
        <w:jc w:val="both"/>
      </w:pPr>
      <w:r>
        <w:rPr>
          <w:rFonts w:ascii="Times New Roman"/>
          <w:b w:val="false"/>
          <w:i w:val="false"/>
          <w:color w:val="000000"/>
          <w:sz w:val="28"/>
        </w:rPr>
        <w:t>
      1) мемлекеттік орган құрылымдық бөлімше жұмысының есептік кезеңдегі жалпы нәтижесі жөнінде бағаланушы адамдардың назарына жеткізу;</w:t>
      </w:r>
    </w:p>
    <w:bookmarkEnd w:id="43"/>
    <w:bookmarkStart w:name="z62"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63" w:id="45"/>
    <w:p>
      <w:pPr>
        <w:spacing w:after="0"/>
        <w:ind w:left="0"/>
        <w:jc w:val="both"/>
      </w:pPr>
      <w:r>
        <w:rPr>
          <w:rFonts w:ascii="Times New Roman"/>
          <w:b w:val="false"/>
          <w:i w:val="false"/>
          <w:color w:val="000000"/>
          <w:sz w:val="28"/>
        </w:rPr>
        <w:t>
      3) бағаланатын кезеңішінде НМИ орындау деңгейіне тұрақты мониторинг жүргізу және оларға қызметінің қорытынды бағасы мен конструктивтік 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конструктивтік ері байланысты ұсыну;</w:t>
      </w:r>
    </w:p>
    <w:bookmarkEnd w:id="45"/>
    <w:bookmarkStart w:name="z64"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 дышешуге қатысу.</w:t>
      </w:r>
    </w:p>
    <w:bookmarkEnd w:id="46"/>
    <w:bookmarkStart w:name="z65" w:id="47"/>
    <w:p>
      <w:pPr>
        <w:spacing w:after="0"/>
        <w:ind w:left="0"/>
        <w:jc w:val="both"/>
      </w:pPr>
      <w:r>
        <w:rPr>
          <w:rFonts w:ascii="Times New Roman"/>
          <w:b w:val="false"/>
          <w:i w:val="false"/>
          <w:color w:val="000000"/>
          <w:sz w:val="28"/>
        </w:rPr>
        <w:t>
      18. Бағаланатын адаммыналарға жауапты болады:</w:t>
      </w:r>
    </w:p>
    <w:bookmarkEnd w:id="47"/>
    <w:bookmarkStart w:name="z66"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7"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8"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9" w:id="51"/>
    <w:p>
      <w:pPr>
        <w:spacing w:after="0"/>
        <w:ind w:left="0"/>
        <w:jc w:val="both"/>
      </w:pPr>
      <w:r>
        <w:rPr>
          <w:rFonts w:ascii="Times New Roman"/>
          <w:b w:val="false"/>
          <w:i w:val="false"/>
          <w:color w:val="000000"/>
          <w:sz w:val="28"/>
        </w:rPr>
        <w:t>
      19. Ұйымдастыру бөлімінің бас маманы мыналарға жауапты болады:</w:t>
      </w:r>
    </w:p>
    <w:bookmarkEnd w:id="51"/>
    <w:bookmarkStart w:name="z70"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71" w:id="53"/>
    <w:p>
      <w:pPr>
        <w:spacing w:after="0"/>
        <w:ind w:left="0"/>
        <w:jc w:val="both"/>
      </w:pPr>
      <w:r>
        <w:rPr>
          <w:rFonts w:ascii="Times New Roman"/>
          <w:b w:val="false"/>
          <w:i w:val="false"/>
          <w:color w:val="000000"/>
          <w:sz w:val="28"/>
        </w:rPr>
        <w:t>
      2) НМИ уақтылыталдау мен келісу;</w:t>
      </w:r>
    </w:p>
    <w:bookmarkEnd w:id="53"/>
    <w:bookmarkStart w:name="z72"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73"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74" w:id="56"/>
    <w:p>
      <w:pPr>
        <w:spacing w:after="0"/>
        <w:ind w:left="0"/>
        <w:jc w:val="both"/>
      </w:pPr>
      <w:r>
        <w:rPr>
          <w:rFonts w:ascii="Times New Roman"/>
          <w:b w:val="false"/>
          <w:i w:val="false"/>
          <w:color w:val="000000"/>
          <w:sz w:val="28"/>
        </w:rPr>
        <w:t>
      5) есепті кезеңішінде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75" w:id="57"/>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 бөлімінің бас маманына және калибрлеу сессияларының қатысушыларына ғана белгілі болуы мүмкін.</w:t>
      </w:r>
    </w:p>
    <w:bookmarkEnd w:id="57"/>
    <w:bookmarkStart w:name="z76" w:id="58"/>
    <w:p>
      <w:pPr>
        <w:spacing w:after="0"/>
        <w:ind w:left="0"/>
        <w:jc w:val="left"/>
      </w:pPr>
      <w:r>
        <w:rPr>
          <w:rFonts w:ascii="Times New Roman"/>
          <w:b/>
          <w:i w:val="false"/>
          <w:color w:val="000000"/>
        </w:rPr>
        <w:t xml:space="preserve"> 2-тарау. Аппарат басшысын НМИ қолжеткізуі бойынша бағалау тәртібі</w:t>
      </w:r>
    </w:p>
    <w:bookmarkEnd w:id="58"/>
    <w:bookmarkStart w:name="z77" w:id="59"/>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78" w:id="6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79" w:id="61"/>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80"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81"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82"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83"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84"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85"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86"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87"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88"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89"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90"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91"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92" w:id="7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Start w:name="z94" w:id="7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95"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96"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7"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98"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99" w:id="8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100" w:id="81"/>
    <w:p>
      <w:pPr>
        <w:spacing w:after="0"/>
        <w:ind w:left="0"/>
        <w:jc w:val="both"/>
      </w:pPr>
      <w:r>
        <w:rPr>
          <w:rFonts w:ascii="Times New Roman"/>
          <w:b w:val="false"/>
          <w:i w:val="false"/>
          <w:color w:val="000000"/>
          <w:sz w:val="28"/>
        </w:rPr>
        <w:t>
      30. Ақпараттық жүйе немесе ол болмаған жағдайда ұйымдастыру бөлімінің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101" w:id="82"/>
    <w:p>
      <w:pPr>
        <w:spacing w:after="0"/>
        <w:ind w:left="0"/>
        <w:jc w:val="both"/>
      </w:pPr>
      <w:r>
        <w:rPr>
          <w:rFonts w:ascii="Times New Roman"/>
          <w:b w:val="false"/>
          <w:i w:val="false"/>
          <w:color w:val="000000"/>
          <w:sz w:val="28"/>
        </w:rPr>
        <w:t>
      31. Ақпараттық жүйе арқылы немесе ол болмаған жағдайда ұйымдастыру бөлімінің бас маманымен бағалаушы адамға бағалау парағы жіберіледі.</w:t>
      </w:r>
    </w:p>
    <w:bookmarkEnd w:id="82"/>
    <w:bookmarkStart w:name="z102" w:id="83"/>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103"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104"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105"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6" w:id="87"/>
    <w:p>
      <w:pPr>
        <w:spacing w:after="0"/>
        <w:ind w:left="0"/>
        <w:jc w:val="both"/>
      </w:pPr>
      <w:r>
        <w:rPr>
          <w:rFonts w:ascii="Times New Roman"/>
          <w:b w:val="false"/>
          <w:i w:val="false"/>
          <w:color w:val="000000"/>
          <w:sz w:val="28"/>
        </w:rPr>
        <w:t>
      дербестік және бастамашылық;</w:t>
      </w:r>
    </w:p>
    <w:bookmarkEnd w:id="87"/>
    <w:bookmarkStart w:name="z107" w:id="88"/>
    <w:p>
      <w:pPr>
        <w:spacing w:after="0"/>
        <w:ind w:left="0"/>
        <w:jc w:val="both"/>
      </w:pPr>
      <w:r>
        <w:rPr>
          <w:rFonts w:ascii="Times New Roman"/>
          <w:b w:val="false"/>
          <w:i w:val="false"/>
          <w:color w:val="000000"/>
          <w:sz w:val="28"/>
        </w:rPr>
        <w:t>
      еңбек тәртібі.</w:t>
      </w:r>
    </w:p>
    <w:bookmarkEnd w:id="88"/>
    <w:bookmarkStart w:name="z108"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9"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10"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111"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12"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13" w:id="94"/>
    <w:p>
      <w:pPr>
        <w:spacing w:after="0"/>
        <w:ind w:left="0"/>
        <w:jc w:val="both"/>
      </w:pPr>
      <w:r>
        <w:rPr>
          <w:rFonts w:ascii="Times New Roman"/>
          <w:b w:val="false"/>
          <w:i w:val="false"/>
          <w:color w:val="000000"/>
          <w:sz w:val="28"/>
        </w:rPr>
        <w:t>
      қызметті басқару;</w:t>
      </w:r>
    </w:p>
    <w:bookmarkEnd w:id="94"/>
    <w:bookmarkStart w:name="z114" w:id="95"/>
    <w:p>
      <w:pPr>
        <w:spacing w:after="0"/>
        <w:ind w:left="0"/>
        <w:jc w:val="both"/>
      </w:pPr>
      <w:r>
        <w:rPr>
          <w:rFonts w:ascii="Times New Roman"/>
          <w:b w:val="false"/>
          <w:i w:val="false"/>
          <w:color w:val="000000"/>
          <w:sz w:val="28"/>
        </w:rPr>
        <w:t>
      тиімді коммуникацияларды құру;</w:t>
      </w:r>
    </w:p>
    <w:bookmarkEnd w:id="95"/>
    <w:bookmarkStart w:name="z115"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6" w:id="97"/>
    <w:p>
      <w:pPr>
        <w:spacing w:after="0"/>
        <w:ind w:left="0"/>
        <w:jc w:val="both"/>
      </w:pPr>
      <w:r>
        <w:rPr>
          <w:rFonts w:ascii="Times New Roman"/>
          <w:b w:val="false"/>
          <w:i w:val="false"/>
          <w:color w:val="000000"/>
          <w:sz w:val="28"/>
        </w:rPr>
        <w:t>
      өзгерістерді басқару;</w:t>
      </w:r>
    </w:p>
    <w:bookmarkEnd w:id="97"/>
    <w:bookmarkStart w:name="z117" w:id="98"/>
    <w:p>
      <w:pPr>
        <w:spacing w:after="0"/>
        <w:ind w:left="0"/>
        <w:jc w:val="both"/>
      </w:pPr>
      <w:r>
        <w:rPr>
          <w:rFonts w:ascii="Times New Roman"/>
          <w:b w:val="false"/>
          <w:i w:val="false"/>
          <w:color w:val="000000"/>
          <w:sz w:val="28"/>
        </w:rPr>
        <w:t>
      нәтижеге бағдарлану;</w:t>
      </w:r>
    </w:p>
    <w:bookmarkEnd w:id="98"/>
    <w:bookmarkStart w:name="z118"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9" w:id="100"/>
    <w:p>
      <w:pPr>
        <w:spacing w:after="0"/>
        <w:ind w:left="0"/>
        <w:jc w:val="both"/>
      </w:pPr>
      <w:r>
        <w:rPr>
          <w:rFonts w:ascii="Times New Roman"/>
          <w:b w:val="false"/>
          <w:i w:val="false"/>
          <w:color w:val="000000"/>
          <w:sz w:val="28"/>
        </w:rPr>
        <w:t>
      топты басқару;</w:t>
      </w:r>
    </w:p>
    <w:bookmarkEnd w:id="100"/>
    <w:bookmarkStart w:name="z120" w:id="101"/>
    <w:p>
      <w:pPr>
        <w:spacing w:after="0"/>
        <w:ind w:left="0"/>
        <w:jc w:val="both"/>
      </w:pPr>
      <w:r>
        <w:rPr>
          <w:rFonts w:ascii="Times New Roman"/>
          <w:b w:val="false"/>
          <w:i w:val="false"/>
          <w:color w:val="000000"/>
          <w:sz w:val="28"/>
        </w:rPr>
        <w:t>
      көшбасшылық қасиеттер;</w:t>
      </w:r>
    </w:p>
    <w:bookmarkEnd w:id="101"/>
    <w:bookmarkStart w:name="z121" w:id="102"/>
    <w:p>
      <w:pPr>
        <w:spacing w:after="0"/>
        <w:ind w:left="0"/>
        <w:jc w:val="both"/>
      </w:pPr>
      <w:r>
        <w:rPr>
          <w:rFonts w:ascii="Times New Roman"/>
          <w:b w:val="false"/>
          <w:i w:val="false"/>
          <w:color w:val="000000"/>
          <w:sz w:val="28"/>
        </w:rPr>
        <w:t>
      ынтымақтастық;</w:t>
      </w:r>
    </w:p>
    <w:bookmarkEnd w:id="102"/>
    <w:bookmarkStart w:name="z122" w:id="103"/>
    <w:p>
      <w:pPr>
        <w:spacing w:after="0"/>
        <w:ind w:left="0"/>
        <w:jc w:val="both"/>
      </w:pPr>
      <w:r>
        <w:rPr>
          <w:rFonts w:ascii="Times New Roman"/>
          <w:b w:val="false"/>
          <w:i w:val="false"/>
          <w:color w:val="000000"/>
          <w:sz w:val="28"/>
        </w:rPr>
        <w:t>
      жеделділік;</w:t>
      </w:r>
    </w:p>
    <w:bookmarkEnd w:id="103"/>
    <w:bookmarkStart w:name="z123" w:id="104"/>
    <w:p>
      <w:pPr>
        <w:spacing w:after="0"/>
        <w:ind w:left="0"/>
        <w:jc w:val="both"/>
      </w:pPr>
      <w:r>
        <w:rPr>
          <w:rFonts w:ascii="Times New Roman"/>
          <w:b w:val="false"/>
          <w:i w:val="false"/>
          <w:color w:val="000000"/>
          <w:sz w:val="28"/>
        </w:rPr>
        <w:t>
      өзін-өзі дамыту;</w:t>
      </w:r>
    </w:p>
    <w:bookmarkEnd w:id="104"/>
    <w:bookmarkStart w:name="z124" w:id="105"/>
    <w:p>
      <w:pPr>
        <w:spacing w:after="0"/>
        <w:ind w:left="0"/>
        <w:jc w:val="both"/>
      </w:pPr>
      <w:r>
        <w:rPr>
          <w:rFonts w:ascii="Times New Roman"/>
          <w:b w:val="false"/>
          <w:i w:val="false"/>
          <w:color w:val="000000"/>
          <w:sz w:val="28"/>
        </w:rPr>
        <w:t>
      бастамшылдық;</w:t>
      </w:r>
    </w:p>
    <w:bookmarkEnd w:id="105"/>
    <w:bookmarkStart w:name="z125" w:id="106"/>
    <w:p>
      <w:pPr>
        <w:spacing w:after="0"/>
        <w:ind w:left="0"/>
        <w:jc w:val="both"/>
      </w:pPr>
      <w:r>
        <w:rPr>
          <w:rFonts w:ascii="Times New Roman"/>
          <w:b w:val="false"/>
          <w:i w:val="false"/>
          <w:color w:val="000000"/>
          <w:sz w:val="28"/>
        </w:rPr>
        <w:t>
      "Б" корпусының қызметшілері үшін:</w:t>
      </w:r>
    </w:p>
    <w:bookmarkEnd w:id="106"/>
    <w:bookmarkStart w:name="z126" w:id="107"/>
    <w:p>
      <w:pPr>
        <w:spacing w:after="0"/>
        <w:ind w:left="0"/>
        <w:jc w:val="both"/>
      </w:pPr>
      <w:r>
        <w:rPr>
          <w:rFonts w:ascii="Times New Roman"/>
          <w:b w:val="false"/>
          <w:i w:val="false"/>
          <w:color w:val="000000"/>
          <w:sz w:val="28"/>
        </w:rPr>
        <w:t>
      тиімді коммуникацияларды құру;</w:t>
      </w:r>
    </w:p>
    <w:bookmarkEnd w:id="107"/>
    <w:bookmarkStart w:name="z127"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8" w:id="109"/>
    <w:p>
      <w:pPr>
        <w:spacing w:after="0"/>
        <w:ind w:left="0"/>
        <w:jc w:val="both"/>
      </w:pPr>
      <w:r>
        <w:rPr>
          <w:rFonts w:ascii="Times New Roman"/>
          <w:b w:val="false"/>
          <w:i w:val="false"/>
          <w:color w:val="000000"/>
          <w:sz w:val="28"/>
        </w:rPr>
        <w:t>
      өзгерістерді басқару;</w:t>
      </w:r>
    </w:p>
    <w:bookmarkEnd w:id="109"/>
    <w:bookmarkStart w:name="z129" w:id="110"/>
    <w:p>
      <w:pPr>
        <w:spacing w:after="0"/>
        <w:ind w:left="0"/>
        <w:jc w:val="both"/>
      </w:pPr>
      <w:r>
        <w:rPr>
          <w:rFonts w:ascii="Times New Roman"/>
          <w:b w:val="false"/>
          <w:i w:val="false"/>
          <w:color w:val="000000"/>
          <w:sz w:val="28"/>
        </w:rPr>
        <w:t>
      нәтижеге бағдарлану;</w:t>
      </w:r>
    </w:p>
    <w:bookmarkEnd w:id="110"/>
    <w:bookmarkStart w:name="z130"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31" w:id="112"/>
    <w:p>
      <w:pPr>
        <w:spacing w:after="0"/>
        <w:ind w:left="0"/>
        <w:jc w:val="both"/>
      </w:pPr>
      <w:r>
        <w:rPr>
          <w:rFonts w:ascii="Times New Roman"/>
          <w:b w:val="false"/>
          <w:i w:val="false"/>
          <w:color w:val="000000"/>
          <w:sz w:val="28"/>
        </w:rPr>
        <w:t>
      ынтымақтастық;</w:t>
      </w:r>
    </w:p>
    <w:bookmarkEnd w:id="112"/>
    <w:bookmarkStart w:name="z132" w:id="113"/>
    <w:p>
      <w:pPr>
        <w:spacing w:after="0"/>
        <w:ind w:left="0"/>
        <w:jc w:val="both"/>
      </w:pPr>
      <w:r>
        <w:rPr>
          <w:rFonts w:ascii="Times New Roman"/>
          <w:b w:val="false"/>
          <w:i w:val="false"/>
          <w:color w:val="000000"/>
          <w:sz w:val="28"/>
        </w:rPr>
        <w:t>
      жеделділік;</w:t>
      </w:r>
    </w:p>
    <w:bookmarkEnd w:id="113"/>
    <w:bookmarkStart w:name="z133" w:id="114"/>
    <w:p>
      <w:pPr>
        <w:spacing w:after="0"/>
        <w:ind w:left="0"/>
        <w:jc w:val="both"/>
      </w:pPr>
      <w:r>
        <w:rPr>
          <w:rFonts w:ascii="Times New Roman"/>
          <w:b w:val="false"/>
          <w:i w:val="false"/>
          <w:color w:val="000000"/>
          <w:sz w:val="28"/>
        </w:rPr>
        <w:t>
      өзін-өзі дамыту.</w:t>
      </w:r>
    </w:p>
    <w:bookmarkEnd w:id="114"/>
    <w:bookmarkStart w:name="z134"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35"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6"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7" w:id="118"/>
    <w:p>
      <w:pPr>
        <w:spacing w:after="0"/>
        <w:ind w:left="0"/>
        <w:jc w:val="both"/>
      </w:pPr>
      <w:r>
        <w:rPr>
          <w:rFonts w:ascii="Times New Roman"/>
          <w:b w:val="false"/>
          <w:i w:val="false"/>
          <w:color w:val="000000"/>
          <w:sz w:val="28"/>
        </w:rPr>
        <w:t>
      1) тікелей басшы;</w:t>
      </w:r>
    </w:p>
    <w:bookmarkEnd w:id="118"/>
    <w:bookmarkStart w:name="z138"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9"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40"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 нарттыру семинарлары мен қайта даярлау курстары тақырыптарын қалыптастыру кезінде 360 әдісімен бағалау қорытындылары, оның ішінде қызметшініңең аз анықталған құзыреттері ескеріледі.</w:t>
      </w:r>
    </w:p>
    <w:bookmarkEnd w:id="121"/>
    <w:bookmarkStart w:name="z141"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42"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43"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44"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45"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46"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7"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Start w:name="z149" w:id="129"/>
    <w:p>
      <w:pPr>
        <w:spacing w:after="0"/>
        <w:ind w:left="0"/>
        <w:jc w:val="both"/>
      </w:pPr>
      <w:r>
        <w:rPr>
          <w:rFonts w:ascii="Times New Roman"/>
          <w:b w:val="false"/>
          <w:i w:val="false"/>
          <w:color w:val="000000"/>
          <w:sz w:val="28"/>
        </w:rPr>
        <w:t>
      Қорытынды баға калибрлеу сессиясы қатысушыларының басымдауысымен қабылданады және тиісті хаттамамен рәсімделеді. Персоналды басқару қызметі хаттамаға қолқойылған күннен бастап үш жұмыс күнішінде оның ақпараттық жүйеге (техникалық мүмкіндік болған жағдайда) орналастырылуын қамтамасыз етеді.</w:t>
      </w:r>
    </w:p>
    <w:bookmarkEnd w:id="129"/>
    <w:bookmarkStart w:name="z150"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51"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52"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53"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54"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55"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bookmarkStart w:name="z148" w:id="13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6"/>
    <w:p>
      <w:pPr>
        <w:spacing w:after="0"/>
        <w:ind w:left="0"/>
        <w:jc w:val="both"/>
      </w:pPr>
      <w:r>
        <w:rPr>
          <w:rFonts w:ascii="Times New Roman"/>
          <w:b w:val="false"/>
          <w:i w:val="false"/>
          <w:color w:val="ff0000"/>
          <w:sz w:val="28"/>
        </w:rPr>
        <w:t xml:space="preserve">
      6-тарау 31.08.2023 дейін қолданыста болды - Қостанай облысы Қарабалық ауданы мәслихатының 31.07.2023 </w:t>
      </w:r>
      <w:r>
        <w:rPr>
          <w:rFonts w:ascii="Times New Roman"/>
          <w:b w:val="false"/>
          <w:i w:val="false"/>
          <w:color w:val="ff0000"/>
          <w:sz w:val="28"/>
        </w:rPr>
        <w:t>№ 38</w:t>
      </w:r>
      <w:r>
        <w:rPr>
          <w:rFonts w:ascii="Times New Roman"/>
          <w:b w:val="false"/>
          <w:i w:val="false"/>
          <w:color w:val="ff0000"/>
          <w:sz w:val="28"/>
        </w:rPr>
        <w:t xml:space="preserve"> шешімімен.</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