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49cf" w14:textId="fca4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2018 жылғы 15 наурыздағы № 224 шешімі. Қостанай облысының Әділет департаментінде 2018 жылғы 11 сәуірде № 7690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Ягодин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комитетінің Қостанай облысы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 департаментінің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 бойынша мемлекеттік кірістер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 мемлекеттік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М. Альмагамбетов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 шешіміне 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аудандық мәслихатының кейбір шешімдерінің күші жойылған тізбесі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2009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"Тіркелген бірыңғай салықтық ставкаларын бекіту туралы" шешімі (нормативтік құқықтық актілердің мемлекеттік тіркеу Тізілімінде 9-12-110 нөмірімен тіркелген, "Айна" аудандық газетінде 2009 жылы 14 мамырда жарияланған).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2016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"Базалық салық мөлшерлемелерін түзету туралы" шешімі (нормативтік құқықтық актілердің мемлекеттік тіркеу Тізілімінде 6391 нөмірімен тіркелген, "Айна" аудандық газетінде 2016 жылы 2 маусымда жарияланған).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2017 жылғы 27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2016 жылғы 5 мамырдағы № 21 "Базалық салық мөлшерлемелерін түзету туралы" шешіміне өзгеріс енгізу туралы" шешімі (нормативтік құқықтық актілердің мемлекеттік тіркеу Тізілімінде 7141 нөмірімен тіркелген, эталондық бақылау банкінде 2017 жылы 2 тамызда жарияланған).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