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5410" w14:textId="20e5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200 "Қарабалық ауданының 2018-2020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2018 жылғы 26 сәуірдегі № 241 шешімі. Қостанай облысының Әділет департаментінде 2018 жылғы 11 мамырда № 7755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ауданының 2018-2020 жылдарға арналған аудандық бюджеті туралы" шешіміне (Нормативтік құқықтық актілерді мемлекеттік тіркеу тізілімінде № 7474 тіркелген, 2018 жылғы 17 қаңтарда Қазақстан Республикасының эталондық бақылау банкінде электронды түрде жарияланған)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Қарабалық ауданының 2018-2020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3 327 655,6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961 888,0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10 150,0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2 751,0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2 352 866,6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3 352 118,6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33 826,0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61 328,0мың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27 502,0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-58 289,0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58 289,0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11) тармақшасымен толықтырылсын: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жылдамдығы жоғары Интернетке білім беру ұйымдарын қосу үшін.";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Тукпатуллина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 әкімдігінің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 жоспарлау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 басшысы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М. Шайхинов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сәуір 2018 жыл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2018 жылға арналған аудандық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 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7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ауылдық округтер бойынша таратылған жергілікті өзін-өзі басқару органдарына трансферттер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т/б</w:t>
            </w:r>
          </w:p>
          <w:bookmarkEnd w:id="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"Белоглин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"Бозкөл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"Бөрлі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"Есенкөл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"Қарабалық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"Михайлов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"Новотроицк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"Победа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"Славен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"Смирнов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"Станционный ауылдық округі әкімінің аппараты"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"Тоғызақ ауылы әкімінің аппараты"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"Өрнек ауылдық округі әкімінің аппараты" мемлекеттік мекемесі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