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0b6d" w14:textId="a210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өсімдік шаруашылығындағы міндетті сақтандыруға жататын өсiмдiк шаруашылығы өнiмiнiң түрлерi бойынша Қарабалық ауданының аумағында егiс жұмыстардың басталуы мен аяқталуының оңтайлы мерзiмдерiн белгiлеу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2018 жылғы 19 маусымдағы № 162 қаулысы. Қостанай облысының Әділет департаментінде 2018 жылғы 5 шілдеде № 7930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"Өсімдік шаруашылығындағы міндетті сақтандыру туралы" 2004 жылғы 10 наурыздағы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3-тармағының 3) тармақшасына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өсімдік шаруашылығындағы міндетті сақтандыруға жататын өсiмдiк шаруашылығы өнiмiнiң түрлерi бойынша табиғи-климаттық аймақтар бөлігіндегі Қарабалық ауданының аумағында егiс жұмыстардың басталуы мен аяқталуының оңтайлы мерзiмдерi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белгiленсін.</w:t>
      </w:r>
    </w:p>
    <w:bookmarkEnd w:id="1"/>
    <w:bookmarkStart w:name="z6" w:id="2"/>
    <w:p>
      <w:pPr>
        <w:spacing w:after="0"/>
        <w:ind w:left="0"/>
        <w:jc w:val="both"/>
      </w:pPr>
      <w:r>
        <w:rPr>
          <w:rFonts w:ascii="Times New Roman"/>
          <w:b w:val="false"/>
          <w:i w:val="false"/>
          <w:color w:val="000000"/>
          <w:sz w:val="28"/>
        </w:rPr>
        <w:t>
      2. "Қарабалық ауданы әкімдігінің ауыл шаруашылық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Қарабалық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ауыл шаруашылығы мәселелерін жетекшілік ететін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Қарабалық</w:t>
            </w:r>
          </w:p>
          <w:p>
            <w:pPr>
              <w:spacing w:after="20"/>
              <w:ind w:left="20"/>
              <w:jc w:val="both"/>
            </w:pPr>
          </w:p>
          <w:p>
            <w:pPr>
              <w:spacing w:after="0"/>
              <w:ind w:left="0"/>
              <w:jc w:val="left"/>
            </w:pPr>
          </w:p>
          <w:p>
            <w:pPr>
              <w:spacing w:after="20"/>
              <w:ind w:left="20"/>
              <w:jc w:val="both"/>
            </w:pPr>
            <w:r>
              <w:rPr>
                <w:rFonts w:ascii="Times New Roman"/>
                <w:b w:val="false"/>
                <w:i/>
                <w:color w:val="000000"/>
                <w:sz w:val="20"/>
              </w:rPr>
              <w:t>ауданы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19 маусымдағы</w:t>
            </w:r>
            <w:r>
              <w:br/>
            </w:r>
            <w:r>
              <w:rPr>
                <w:rFonts w:ascii="Times New Roman"/>
                <w:b w:val="false"/>
                <w:i w:val="false"/>
                <w:color w:val="000000"/>
                <w:sz w:val="20"/>
              </w:rPr>
              <w:t>№ 162 қаулысына қосымша</w:t>
            </w:r>
          </w:p>
        </w:tc>
      </w:tr>
    </w:tbl>
    <w:bookmarkStart w:name="z14" w:id="8"/>
    <w:p>
      <w:pPr>
        <w:spacing w:after="0"/>
        <w:ind w:left="0"/>
        <w:jc w:val="left"/>
      </w:pPr>
      <w:r>
        <w:rPr>
          <w:rFonts w:ascii="Times New Roman"/>
          <w:b/>
          <w:i w:val="false"/>
          <w:color w:val="000000"/>
        </w:rPr>
        <w:t xml:space="preserve"> 2018 жылға арналған өсімдік шаруашылығындағы міндетті сақтандыруға жататын өсiмдiк шаруашылығы өнiмiнiң түрлерi бойынша табиғи-климаттық аймақтар бөлігіндегі Қарабалық ауданының аумағында егiс жұмыстардың басталуы мен аяқталуының оңтайлы мерзiмдерi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Егiс жұмыстардың басталуы мен аяқталуы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II дала аймағы</w:t>
            </w:r>
          </w:p>
          <w:bookmarkEnd w:id="1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мамырдан 2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2</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4</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20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5</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20 мамырдан 31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6</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20 мамырдан 28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7</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Күнбағыс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5 мамырдан 18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8</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мамырдан 25 мамырға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