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0579" w14:textId="0aa0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27 маусымдағы № 265 шешімі. Қостанай облысының Әділет департаментінде 2018 жылғы 13 шілдеде № 7957 болып тіркелді. Күші жойылды - Қостанай облысы Қарабалық ауданы мәслихатының 2022 жылғы 15 ақпандағы № 102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15.02.2022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2016 жылғы 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және бірыңғай жер салығының мөлшерлемелерін жоғарылату туралы" шешімінің (Нормативтік құқықтық актілерді мемлекеттік тіркеу тізілімінде № 6538 болып тіркелген, 2016 жылғы 14 шілдеде "Айна" аудандық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Шимпиисов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М. Альмагамбетов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маусым 2018 жыл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жер қатынастары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Аманов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маусым 2018 жыл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экономика және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бөлімі"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М.Шайхинов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маусым 2018 жыл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