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555b" w14:textId="22f5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31 қазандағы № 283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2 қарашасы № 313 шешімі. Қостанай облысының Әділет департаментінде 2018 жылғы 5 қарашада № 8078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сәуiрдегi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31 қазандағы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№ 5173 болып тіркелген, 2014 жылғы 4 желтоқсанда "Айна" аудандық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 "Қарабалық ауданы әкімдігінің жұмыспен қамту және әлеуметтік бағдарламалар бөлімі" мемлекеттік мекемесімен (бұдан әрі – уәкілетті орган) тоқсанына бір рет көрсетіледі.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– қызмет алушы) (не нотариалды куәландырылған сенімхат бойынша оның өкілі) "Азаматтарға арналған үкімет" мемлекеттік корпорациясы" коммерциялық емес акционерлік қоғамының Қостанай облысы бойынша филиалына (бұдан әрі – Мемлекеттік корпорация) немесе www.egov.kz "электрондық үкіметтің" веб-порталына (бұдан әрі – портал) балама негізде өтініш береді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"Тұрғын үй көмегін тағайындау" мемлекеттік көрсетілетін қызмет стандартының (бұдан әрі - Стандарт) (Қазақстан Республикасы Әділет министрлігінде 2015 жылы 12 мамырда № 11015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Уәкілетті орган тұрғын үй көмегін көрсету нәтижесін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мерзімде ұсынады.".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 әкімдігінің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 әлеуметтік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 мемлекеттік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Коваленко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қараша 2018 жыл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