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0a1a" w14:textId="06b0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200 "Қарабалық ауданының 2018-2020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2018 жылғы 6 желтоқсандағы № 317 шешімі. Қостанай облысының Әділет департаментінде 2018 жылғы 11 желтоқсанда № 8159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ауданының 2018-2020 жылдарға арналған аудандық бюджеті туралы" шешіміне (Нормативтік құқықтық актілерді мемлекеттік тіркеу тізілімінде № 7474 болып тіркелген, 2018 жылғы 17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Қарабалық ауданының 2018-2020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3 604 212,5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942 334,0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15 202,0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17 253,0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2 629 423,5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3 628 675,5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33 825,1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61 327,5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27 502,4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-58 288,1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58 288,1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Қарабалық ауданының жергілікті атқарушы органының 2018 жылға арналған резерві 0,0 мың теңге сомасында бекітілсін.";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әкімдігінің экономика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М. Шайхинов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"6" желтоқсан 2018 жыл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2018 жылға арналған аудандық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кент, ауыл, ауылдық округтерінің бюджеттік бағдарламаларының тізбесі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Функционалдык кіші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"Белоглин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"Бозкөл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"Бөрлі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"Есенкөл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"Михайлов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"Новотроицк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"Победа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"Славен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"Смирнов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"Станционный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"Тоғызақ ауылы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"Өрнек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"Михайлов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"Новотроицк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"Смирнов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"Өрнек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"Белоглин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"Бозкөл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"Бөрлі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"Есенкөл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"Михайлов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"Новотроицк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"Победа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"Смирнов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"Станционный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"Тоғызақ ауылы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"Өрнек ауылдық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