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44f84" w14:textId="2144f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12 желтоқсандағы № 68 "Қарасу ауданы бойынша коммуналдық қалдықтардың түзілу және жинақталу нормаларын бекіту туралы" шешімінің күші жойылды деп тану туралы</w:t>
      </w:r>
    </w:p>
    <w:p>
      <w:pPr>
        <w:spacing w:after="0"/>
        <w:ind w:left="0"/>
        <w:jc w:val="both"/>
      </w:pPr>
      <w:r>
        <w:rPr>
          <w:rFonts w:ascii="Times New Roman"/>
          <w:b w:val="false"/>
          <w:i w:val="false"/>
          <w:color w:val="000000"/>
          <w:sz w:val="28"/>
        </w:rPr>
        <w:t>Қостанай облысы Қарасу ауданы мәслихатының 2018 жылғы 22 мамырдағы № 234 шешімі. Қостанай облысының Әділет департаментінде 2018 жылғы 31 мамырда № 7806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2016 жылғы 6 сәуірдегі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Қарасу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2016 жылғы 12 желтоқсандағы </w:t>
      </w:r>
      <w:r>
        <w:rPr>
          <w:rFonts w:ascii="Times New Roman"/>
          <w:b w:val="false"/>
          <w:i w:val="false"/>
          <w:color w:val="000000"/>
          <w:sz w:val="28"/>
        </w:rPr>
        <w:t>№ 68</w:t>
      </w:r>
      <w:r>
        <w:rPr>
          <w:rFonts w:ascii="Times New Roman"/>
          <w:b w:val="false"/>
          <w:i w:val="false"/>
          <w:color w:val="000000"/>
          <w:sz w:val="28"/>
        </w:rPr>
        <w:t xml:space="preserve"> "Қарасу ауданы бойынша коммуналдық қалдықтардың түзілу және жинақталу нормаларын бекіту туралы" шешімінің (Нормативтік құқықтық актілерді мемлекеттік тіркеу тізілімінде 6800 нөмірімен тіркелген, 2017 жылғы 23 қаңтарда Қазақстан Республикасы нормативтік құқықтық актілерінің эталондық бақылау банкінде жарияланған) күші жойылды деп танылсын.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Өскімбаева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Қарасу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Қазиев</w:t>
            </w:r>
            <w:r>
              <w:rPr>
                <w:rFonts w:ascii="Times New Roman"/>
                <w:b w:val="false"/>
                <w:i w:val="false"/>
                <w:color w:val="000000"/>
                <w:sz w:val="20"/>
              </w:rPr>
              <w:t>
</w:t>
            </w:r>
          </w:p>
        </w:tc>
      </w:tr>
    </w:tbl>
    <w:bookmarkStart w:name="z9" w:id="3"/>
    <w:p>
      <w:pPr>
        <w:spacing w:after="0"/>
        <w:ind w:left="0"/>
        <w:jc w:val="both"/>
      </w:pPr>
      <w:r>
        <w:rPr>
          <w:rFonts w:ascii="Times New Roman"/>
          <w:b w:val="false"/>
          <w:i w:val="false"/>
          <w:color w:val="000000"/>
          <w:sz w:val="28"/>
        </w:rPr>
        <w:t>
      КЕЛІСІЛДІ</w:t>
      </w:r>
    </w:p>
    <w:bookmarkEnd w:id="3"/>
    <w:bookmarkStart w:name="z10" w:id="4"/>
    <w:p>
      <w:pPr>
        <w:spacing w:after="0"/>
        <w:ind w:left="0"/>
        <w:jc w:val="both"/>
      </w:pPr>
      <w:r>
        <w:rPr>
          <w:rFonts w:ascii="Times New Roman"/>
          <w:b w:val="false"/>
          <w:i w:val="false"/>
          <w:color w:val="000000"/>
          <w:sz w:val="28"/>
        </w:rPr>
        <w:t>
      "Қарасу ауданы әкімдігінің</w:t>
      </w:r>
    </w:p>
    <w:bookmarkEnd w:id="4"/>
    <w:bookmarkStart w:name="z11" w:id="5"/>
    <w:p>
      <w:pPr>
        <w:spacing w:after="0"/>
        <w:ind w:left="0"/>
        <w:jc w:val="both"/>
      </w:pPr>
      <w:r>
        <w:rPr>
          <w:rFonts w:ascii="Times New Roman"/>
          <w:b w:val="false"/>
          <w:i w:val="false"/>
          <w:color w:val="000000"/>
          <w:sz w:val="28"/>
        </w:rPr>
        <w:t>
      тұрғын үй-коммуналдық</w:t>
      </w:r>
    </w:p>
    <w:bookmarkEnd w:id="5"/>
    <w:bookmarkStart w:name="z12" w:id="6"/>
    <w:p>
      <w:pPr>
        <w:spacing w:after="0"/>
        <w:ind w:left="0"/>
        <w:jc w:val="both"/>
      </w:pPr>
      <w:r>
        <w:rPr>
          <w:rFonts w:ascii="Times New Roman"/>
          <w:b w:val="false"/>
          <w:i w:val="false"/>
          <w:color w:val="000000"/>
          <w:sz w:val="28"/>
        </w:rPr>
        <w:t>
      шаруашылық, жолаушылар</w:t>
      </w:r>
    </w:p>
    <w:bookmarkEnd w:id="6"/>
    <w:bookmarkStart w:name="z13" w:id="7"/>
    <w:p>
      <w:pPr>
        <w:spacing w:after="0"/>
        <w:ind w:left="0"/>
        <w:jc w:val="both"/>
      </w:pPr>
      <w:r>
        <w:rPr>
          <w:rFonts w:ascii="Times New Roman"/>
          <w:b w:val="false"/>
          <w:i w:val="false"/>
          <w:color w:val="000000"/>
          <w:sz w:val="28"/>
        </w:rPr>
        <w:t>
      көлігі және автомобиль</w:t>
      </w:r>
    </w:p>
    <w:bookmarkEnd w:id="7"/>
    <w:bookmarkStart w:name="z14" w:id="8"/>
    <w:p>
      <w:pPr>
        <w:spacing w:after="0"/>
        <w:ind w:left="0"/>
        <w:jc w:val="both"/>
      </w:pPr>
      <w:r>
        <w:rPr>
          <w:rFonts w:ascii="Times New Roman"/>
          <w:b w:val="false"/>
          <w:i w:val="false"/>
          <w:color w:val="000000"/>
          <w:sz w:val="28"/>
        </w:rPr>
        <w:t>
      жолдары бөлімі" мемлекеттік</w:t>
      </w:r>
    </w:p>
    <w:bookmarkEnd w:id="8"/>
    <w:bookmarkStart w:name="z15" w:id="9"/>
    <w:p>
      <w:pPr>
        <w:spacing w:after="0"/>
        <w:ind w:left="0"/>
        <w:jc w:val="both"/>
      </w:pPr>
      <w:r>
        <w:rPr>
          <w:rFonts w:ascii="Times New Roman"/>
          <w:b w:val="false"/>
          <w:i w:val="false"/>
          <w:color w:val="000000"/>
          <w:sz w:val="28"/>
        </w:rPr>
        <w:t>
      мекемесінің басшысы</w:t>
      </w:r>
    </w:p>
    <w:bookmarkEnd w:id="9"/>
    <w:bookmarkStart w:name="z16" w:id="10"/>
    <w:p>
      <w:pPr>
        <w:spacing w:after="0"/>
        <w:ind w:left="0"/>
        <w:jc w:val="both"/>
      </w:pPr>
      <w:r>
        <w:rPr>
          <w:rFonts w:ascii="Times New Roman"/>
          <w:b w:val="false"/>
          <w:i w:val="false"/>
          <w:color w:val="000000"/>
          <w:sz w:val="28"/>
        </w:rPr>
        <w:t>
      _____________ Ә. Ахмеров</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