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5d32" w14:textId="afc5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өсімдік шаруашылығындағы міндетті сақтандыруға жататын өсімдік шаруашылығы өнімінің түрлері бойынша Қарасу ауданының аумағында егіс жұмыстардың басталуы мен аяқталуының оңтайлы мерзімдерін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2018 жылғы 12 шілдедегі № 98 қаулысы. Қостанай облысының Әділет департаментінде 2018 жылғы 30 шілдеде № 7993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5-тармақшасына,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3-тармағының 3) тармақшасына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өсімдік шаруашылығындағы міндетті сақтандыруға жататын өсімдік шаруашылығы өнімінің түрлері бойынша табиғи-климаттық аймақтар бөлігіндегі Қарасу ауданының аумағында егіс жұмыстардың басталуы мен аяқталуының оңтайлы мерзімдері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"Қарасу ауданы әкімдігінің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5 мамырдан бастап туындаған қатынастарға таратылады.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ауданы әкімінің 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Балжақаев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12 шілдедегі</w:t>
            </w:r>
            <w:r>
              <w:br/>
            </w:r>
            <w:r>
              <w:rPr>
                <w:rFonts w:ascii="Times New Roman"/>
                <w:b w:val="false"/>
                <w:i w:val="false"/>
                <w:color w:val="000000"/>
                <w:sz w:val="20"/>
              </w:rPr>
              <w:t>№ 98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өсімдік шаруашылығындағы міндетті сақтандыруға жататын өсімдік шаруашылығы өнімінің түрлері бойынша табиғи-климаттық аймақтар бөлігіндегі Қарасу ауданының аумағында егіс жұмыстардың басталуы мен аяқталуының оңтайлы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жұмыстардың басталуы мен аяқталуы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II табиғи-климаттық аймақ (дала)</w:t>
            </w:r>
          </w:p>
          <w:bookmarkEnd w:id="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жұмсақ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2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қатты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мамырдан бастап 28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15 қыркүйекке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5</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6</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бастап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7</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бастап 31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8</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25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9</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мамырдан бастап 18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10</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бастап 28 мамырға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