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27c1d" w14:textId="9e27c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11 наурыздағы № 176 "Қостанай облысы Қостанай ауданы Воскресенов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Қостанай ауданы мәслихатының 2018 жылғы 14 ақпандағы № 223 шешімі. Қостанай облысының Әділет департаментінде 2018 жылғы 26 ақпанда № 7543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46-бабына</w:t>
      </w:r>
      <w:r>
        <w:rPr>
          <w:rFonts w:ascii="Times New Roman"/>
          <w:b w:val="false"/>
          <w:i w:val="false"/>
          <w:color w:val="000000"/>
          <w:sz w:val="28"/>
        </w:rPr>
        <w:t xml:space="preserve">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2014 жылғы 11 наурыздағы </w:t>
      </w:r>
      <w:r>
        <w:rPr>
          <w:rFonts w:ascii="Times New Roman"/>
          <w:b w:val="false"/>
          <w:i w:val="false"/>
          <w:color w:val="000000"/>
          <w:sz w:val="28"/>
        </w:rPr>
        <w:t>№ 176</w:t>
      </w:r>
      <w:r>
        <w:rPr>
          <w:rFonts w:ascii="Times New Roman"/>
          <w:b w:val="false"/>
          <w:i w:val="false"/>
          <w:color w:val="000000"/>
          <w:sz w:val="28"/>
        </w:rPr>
        <w:t xml:space="preserve"> "Қостанай облысы Қостанай ауданы Воскресенов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шешімінің (Нормативтік құқықтық актілерді мемлекеттік тіркеу тізілімінде № 4606 тіркелген, 2014 жылғы 30 сәуірде "Арна" газетінде жарияланған)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br/>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Байгабулов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