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d8d2f" w14:textId="5ed8d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2018 жылғы 14 ақпандағы № 220 шешімі. Қостанай облысының Әділет департаментінде 2018 жылғы 26 ақпанда № 7545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мәслихаттың кейбір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Байгабулов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министрлігінің Мемлекеттік кірістер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 Қостанай облысы бойынша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департаментінің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ауданы бойынша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басқармасы"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Ж. Бисекеев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ақпан 2018 жыл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"КЕЛIСIЛДI"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ауданы әкімдігінің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"Жер қатынастары бөлімі"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М. Темирбаев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ақпан 2018 жыл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ауданы әкімдігінің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"Экономика және қаржы бөлімі"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З. Кенжегарина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ақпан 2018 жыл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Мәслихаттың күші жойылған кейбір шешімдерінің тізбесі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2009 жылғы 22 шілдедегі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000000"/>
          <w:sz w:val="28"/>
        </w:rPr>
        <w:t xml:space="preserve"> "Тіркелінген салықтың бірыңғай мөлшерлемесін белгілеу туралы" шешімі (Нормативтік құқықтық актілерді мемлекеттік тіркеу тізілімінде № 9-14-110 тіркелген, 2009 жылғы 7 тамызда "Көзқарас-Взгляд" газетінде жарияланған).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Мәслихаттың 2016 жылғы 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"Мәслихаттың 2009 жылғы 22 шілдедегі № 196 "Тіркелінген салықтың бірыңғай ставкасын белгілеу туралы" шешіміне өзгерістер енгізу туралы" шешімі (Нормативтік құқықтық актілерді мемлекеттік тіркеу тізілімінде № 6762 тіркелген, 2016 жылғы 30 желтоқсанда "Әділет" ақпараттық-құқықтық жүйесінде жарияланған).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Мәслихаттың 2016 жылғы 1 сәуірдегі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 салығының базалық мөлшерлемелерін 50 пайызға жоғарылату туралы" шешімі (Нормативтік құқықтық актілерді мемлекеттік тіркеу тізілімінде № 6345 тіркелген, 2016 жылғы 19 мамырда "Арна" газетінде жарияланған).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Мәслихаттың 2017 жылғы 23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"Мәслихаттың 2016 жылғы 1 сәуірдегі № 18 "Жер салығының базалық мөлшерлемелерін 50 пайызға жоғарылату туралы" шешіміне өзгеріс енгізу туралы" шешімі (Нормативтік құқықтық актілерді мемлекеттік тіркеу тізілімінде № 7136 тіркелген, 2017 жылғы 2 тамызда Қазақстан Республикасы нормативтік құқықтық актілерінің эталондық бақылау банкінде жарияланған).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