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31712" w14:textId="b2317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Бірыңғай жер салығының мөлшерлемесін арттыру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2018 жылғы 15 наурыздағы № 240 шешімі. Қостанай облысының Әділет департаментінде 2018 жылғы 2 сәуірде № 7651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2017 жылғы 25 желтоқсандағы Қазақстан Республикасы Кодексінің 704-бабы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"Салық және бюджетке төленетін басқа да міндетті төлемдер туралы" Қазақстан Республикасының Кодексін (Салық кодексі) қолданысқа енгізу туралы" 2017 жылғы 25 желтоқсандағы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50-бабына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 пайдаланылмайтын ауыл шаруашылығы мақсатындағы жерге бірыңғай жер салығының мөлшерлемесі он есеге арттырылсын.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 және 2020 жылғы 1 қаңтарға дейін қолданылады.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кезекті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Мирасов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Қаржы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министрлігінің Мемлекеттік кірістер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комитеті Қостанай облысы бойынша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департаментінің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ауданы бойынша Мемлекеттік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басқармасы" республикалық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 Ж. Бисекеев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ауданы әкімдігінің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"Жер қатынастары бөлімі"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М. Темирбаев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