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b426" w14:textId="298b4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өсімдік шаруашылығындағы міндетті сақтандыруға жататын өсімдік шаруашылығы өнімінің түрлері бойынша егіс жұмыстардың басталуы мен аяқталуының оңтайлы мерзімдерін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2018 жылғы 30 мамырдағы № 290 қаулысы. Қостанай облысының Әділет департаментінде 2018 жылғы 15 маусымда № 7861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5) тармақшасына, "Өсімдік шаруашылығындағы міндетті сақтандыру туралы" 2004 жылғы 10 наурыздағы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3-тармағының 3) тармақшасына сәйкес Қостанай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өсімдік шаруашылығындағы міндетті сақтандыруға жататын өсімдік шаруашылығы өнімінің түрлері бойынша табиғи-климаттық аймақтар бөлігіндегі Қостанай ауданының аумағында егіс жұмыстардың басталуы мен аяқталуының оңтайлы мерзімдері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Қостанай ауданы әкімдігінің "Ауыл шаруашылық бөлімі"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"30" мамырдағы</w:t>
            </w:r>
            <w:r>
              <w:br/>
            </w:r>
            <w:r>
              <w:rPr>
                <w:rFonts w:ascii="Times New Roman"/>
                <w:b w:val="false"/>
                <w:i w:val="false"/>
                <w:color w:val="000000"/>
                <w:sz w:val="20"/>
              </w:rPr>
              <w:t>№ 290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2018 жылға арналған өсімдік шаруашылығындағы міндетті сақтандыруға жататын өсімдік шаруашылығы өнімінің түрлері бойынша табиғи-климаттық аймақтар бөлігіндегі Қостанай ауданының аумағында егіс жұмыстардың басталуы мен аяқталуының оңтайлы мерзімдері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өнімнің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жұмыстардың басталуы мен аяқталуы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II табиғи-климаттық аймақ (дала)</w:t>
            </w:r>
          </w:p>
          <w:bookmarkEnd w:id="10"/>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1</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жұмсақ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бастап 2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2</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қатты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мамырдан бастап 28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3</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15 қыркүйекке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4</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бастап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5</w:t>
            </w:r>
          </w:p>
          <w:bookmarkEnd w:id="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бастап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6</w:t>
            </w:r>
          </w:p>
          <w:bookmarkEnd w:id="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мамырдан бастап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7</w:t>
            </w:r>
          </w:p>
          <w:bookmarkEnd w:id="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мамырдан бастап 31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8</w:t>
            </w:r>
          </w:p>
          <w:bookmarkEnd w:id="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бастап 25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9</w:t>
            </w:r>
          </w:p>
          <w:bookmarkEnd w:id="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мамырдан бастап 18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10</w:t>
            </w:r>
          </w:p>
          <w:bookmarkEnd w:id="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мамырдан бастап 28 мамырға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