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efed" w14:textId="d18e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мемлекеттік кәсіпорындардың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Қостанай ауданы әкімдігінің 2018 жылғы 22 маусымдағы № 331 қаулысы. Қостанай облысының Әділет департаментінде 2018 жылғы 5 шілдеде № 7932 болып тіркелді</w:t>
      </w:r>
    </w:p>
    <w:p>
      <w:pPr>
        <w:spacing w:after="0"/>
        <w:ind w:left="0"/>
        <w:jc w:val="both"/>
      </w:pPr>
      <w:bookmarkStart w:name="z4" w:id="0"/>
      <w:r>
        <w:rPr>
          <w:rFonts w:ascii="Times New Roman"/>
          <w:b w:val="false"/>
          <w:i w:val="false"/>
          <w:color w:val="000000"/>
          <w:sz w:val="28"/>
        </w:rPr>
        <w:t xml:space="preserve">
      "Мемлекеттік мүлік туралы" 2011 жылғы 1 наурыздағы Қазақстан Республикасы Заңының 140-бабы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ауданының аумағында орналасқан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Қостанай ауданы әкімдігінің "Экономика және қаржы бөлімі"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жариялағанынан кейін Қостанай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ауданы әкімдігінің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331 қаулысына қосымша</w:t>
            </w:r>
          </w:p>
        </w:tc>
      </w:tr>
    </w:tbl>
    <w:bookmarkStart w:name="z14" w:id="8"/>
    <w:p>
      <w:pPr>
        <w:spacing w:after="0"/>
        <w:ind w:left="0"/>
        <w:jc w:val="left"/>
      </w:pPr>
      <w:r>
        <w:rPr>
          <w:rFonts w:ascii="Times New Roman"/>
          <w:b/>
          <w:i w:val="false"/>
          <w:color w:val="000000"/>
        </w:rPr>
        <w:t xml:space="preserve"> Қостанай ауданының аумағында орналасқан коммуналдық мемлекеттік кәсіпорындардың таза кірісінің бір бөлігін аудару нормативі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66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Таза кіріс 3000000 теңгеге дейін</w:t>
            </w:r>
          </w:p>
          <w:bookmarkEnd w:id="9"/>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кіріс сомасынан 5 пайыз </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3000001 теңгеден 50000000 теңгеге дейін</w:t>
            </w:r>
          </w:p>
          <w:bookmarkEnd w:id="10"/>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50000001 теңгеден 250000000 теңгеге дейін</w:t>
            </w:r>
          </w:p>
          <w:bookmarkEnd w:id="11"/>
        </w:tc>
        <w:tc>
          <w:tcPr>
            <w:tcW w:w="6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4850000 теңге + 50000000 теңге мөлшердегі таза кірістен асқан сомадан 15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