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37ec" w14:textId="7f03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25 желтоқсандағы № 212 "Қостанай ауданының ауыл, кент, ауылдық округтерінің 2018-2020 жылдарға арналған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2018 жылғы 26 маусымдағы № 284 шешімі. Қостанай облысының Әділет департаментінде 2018 жылғы 11 шілдеде № 7944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ауданының ауыл, кент, ауылдық округтерінің 2018-2020 жылдарға арналған бюджеттері туралы" шешіміне (Нормативтік құқықтық актілерді мемлекеттік тіркеу тізілімінде № 7469 болып тіркелген, 2018 жылғы 18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Глазунов ауылдық округінің 2018-2020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- 14368,0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- 5439,0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- 5015,0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- 3914,0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- 14368,0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Затобол кентінің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- 255308,0 мың теңге,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- 203159,0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- 3000,0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- 49149,0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- 255308,0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Озерный ауылының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- 16010,0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- 5224,0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- 6090,0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- 4696,0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- 16010,0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- 0, 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 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Бурашев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әкімдігінің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"Экономика және қаржы бөлімі"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З. Кенжегарина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"26" маусым 2018 жыл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Владимиров ауылдық округі әкімінің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Д. Адырбаев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маусым 2018 жыл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Глазунов ауылдық округінің әкімі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Б. Нургазин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маусым 2018 жыл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округінің әкімі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_________________С. Сыздыков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маусым 2018 жыл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Заречный ауылдық округінің әкімі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К. Жумашев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маусым 2018 жыл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Затобол кентінің әкімі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А. Умуртаев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маусым 2018 жыл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Майкөл ауылдық округі әкімінің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Л. Мазкевич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маусым 2018 жыл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Мәскеу ауылдық округінің әкімі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Н. Кузайбин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маусым 2018 жыл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ауылдық округінің әкімі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В. Клочко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маусым 2018 жыл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Озерный ауылы әкімінің міндетін атқарушы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Бермухамедов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маусым 2018 жыл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Октябрь ауылдық округі әкімінің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Д. Щур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маусым 2018 жыл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Садчиков ауылдық округінің әкімі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_________________С. Байманов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маусым 2018 жыл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 1-қосымша</w:t>
            </w:r>
          </w:p>
        </w:tc>
      </w:tr>
    </w:tbl>
    <w:bookmarkStart w:name="z11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Владимиров ауылдық округінің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 4-қосымша</w:t>
            </w:r>
          </w:p>
        </w:tc>
      </w:tr>
    </w:tbl>
    <w:bookmarkStart w:name="z17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Глазунов ауылдық округінің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 7-қосымша</w:t>
            </w:r>
          </w:p>
        </w:tc>
      </w:tr>
    </w:tbl>
    <w:bookmarkStart w:name="z22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Жамбыл ауылдық округінің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 13-қосымша</w:t>
            </w:r>
          </w:p>
        </w:tc>
      </w:tr>
    </w:tbl>
    <w:bookmarkStart w:name="z279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Затобол кентінің бюджеті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 16-қосымша</w:t>
            </w:r>
          </w:p>
        </w:tc>
      </w:tr>
    </w:tbl>
    <w:bookmarkStart w:name="z336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Майкөл ауылдық округінің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 19-қосымша</w:t>
            </w:r>
          </w:p>
        </w:tc>
      </w:tr>
    </w:tbl>
    <w:bookmarkStart w:name="z38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Мәскеу ауылдық округінің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 22-қосымша</w:t>
            </w:r>
          </w:p>
        </w:tc>
      </w:tr>
    </w:tbl>
    <w:bookmarkStart w:name="z440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Мичурин ауылдық округінің бюджеті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 25-қосымша</w:t>
            </w:r>
          </w:p>
        </w:tc>
      </w:tr>
    </w:tbl>
    <w:bookmarkStart w:name="z488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Озерный ауылының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 31-қосымша</w:t>
            </w:r>
          </w:p>
        </w:tc>
      </w:tr>
    </w:tbl>
    <w:bookmarkStart w:name="z540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Садчиков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