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ab46" w14:textId="f5ba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199 "Қостанай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2018 жылғы 7 қыркүйектегі № 320 шешімі. Қостанай облысының Әділет департаментінде 2018 жылғы 27 қыркүйекте № 8050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ауданының 2018-2020 жылдарға арналған аудандық бюджеті туралы" шешіміне (Нормативтік құқықтық актілері мемлекеттік тіркеу тізілімінде № 7464 болып тіркелген, 2018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ауданының 2018-2020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- 12077161,1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- 3232423,0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- 22956,0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- 360779,0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- 8461003,1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- 13287915,2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- 86668,6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- 119048,0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- 32379,4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-1297422,7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- 1297422,7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аудан бюджетінде республикалық бюджеттен: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тұрғын үй қорының тұрғын үйін жобалауға және (немесе) салуға, реконструкциялауға 327264,0 мың теңге сомасында;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инженерлік-коммуникациялық инфрақұрылымды жобалауға, дамытуға және (немесе) жайластыруға 2185876,0 мың теңге сомасында;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Өңірлерді дамытудың 2020 жылға дейінгі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ауылдық елді мекендердегі сумен жабдықтау және су бұру жүйесін дамытуға 202705,0 мың теңге сомасында нысаналы даму трансферттер түсімі көзделгені ескерілсін.";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 "Экономика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З. Кенжегарина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қыркүйек 2018 жыл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054"/>
        <w:gridCol w:w="5783"/>
        <w:gridCol w:w="2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12077161,1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3232423,0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1186010,0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1186010,0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833958,0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833958,0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1069943,0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1012193,0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8461003,1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8461003,1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8461003,1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13287915,2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304082,4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90331,4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73514,4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4149818,1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3771762,5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3588419,5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3473684,5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225317,6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225317,6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68946,6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6031217,2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4729341,0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4698146,0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1838729,5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2859416,5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851977,1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365502,1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147438,5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486475,0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және елді мекендерді абаттандыруды дамыту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сумен жабдықтау және су бұру жүйелерін дамыту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449899,1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449899,1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448754,1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кеңістiк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602679,0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282794,5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1105335,4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637677,4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86668,6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-1297422,7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кент, ауылдар, ауылдық округтер әкімдерінің аппараттары бойынша бюджеттік бағдарламалардың тізбесі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Александров ауылдық округі әкімінің аппараты" мемлекеттік мекемесі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Белозер ауылдық округі әкімінің аппараты" мемлекеттік мекемесі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И.Ф. Павлов атындағы ауылы әкімінің аппараты" мемлекеттік мекемесі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Жданов ауылдық округі әкімінің аппараты" мемлекеттік мекемесі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Надеждин ауылдық округі әкімінің аппараты" мемлекеттік мекемесі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Половниковка ауылы әкімінің аппараты" мемлекеттік мекемесі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Ульянов ауылдық округі әкімінің аппараты" мемлекеттік мекемесі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Шишкин ауылдық округі әкімінің аппараты" мемлекеттік мекемесі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