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71952" w14:textId="a9719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облысы Қостанай ауданы И.Ф. Павлов атындағы ауылының бөлек жергілікті қоғамдастық жиындарын өткізудің қағидаларын және жергілікті қоғамдастық жиынына қатысу үшін көшелер тұрғындары өкілдерінің сандық құрамын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ауданы мәслихатының 2018 жылғы 7 қыркүйектегі № 318 шешімі. Қостанай облысының Әділет департаментінде 2018 жылғы 2 қазанда № 8055 болып тіркелді. Күші жойылды - Қостанай облысы Қостанай ауданы мәслихатының 2020 жылғы 5 ақпандағы № 479 шешімімен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Қостанай ауданы мәслихатының 05.02.2020 </w:t>
      </w:r>
      <w:r>
        <w:rPr>
          <w:rFonts w:ascii="Times New Roman"/>
          <w:b w:val="false"/>
          <w:i w:val="false"/>
          <w:color w:val="ff0000"/>
          <w:sz w:val="28"/>
        </w:rPr>
        <w:t>№ 479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39-3-бабы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"Бөлек жергілікті қоғамдастық жиындарын өткізудің үлгі қағидаларын бекіту туралы" 2013 жылғы 18 қазандағы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 Үкіметінің қаулысына сәйкес Қостанай аудандық мәслихаты ШЕШІМ ҚАБЫЛДАДЫ: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Қостанай облысы Қостанай ауданы И.Ф. Павлов атындағы ауылының 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облысы Қостанай ауданы И.Ф. Павлов атындағы ауылының жергілікті қоғамдастық жиынына қатысу үшін көшелер тұрғындары өкілдерінің сандық құрамы бекітілсін.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Мәслихаттың 2014 жылғы 11 наурыздағы </w:t>
      </w:r>
      <w:r>
        <w:rPr>
          <w:rFonts w:ascii="Times New Roman"/>
          <w:b w:val="false"/>
          <w:i w:val="false"/>
          <w:color w:val="000000"/>
          <w:sz w:val="28"/>
        </w:rPr>
        <w:t>№ 174</w:t>
      </w:r>
      <w:r>
        <w:rPr>
          <w:rFonts w:ascii="Times New Roman"/>
          <w:b w:val="false"/>
          <w:i w:val="false"/>
          <w:color w:val="000000"/>
          <w:sz w:val="28"/>
        </w:rPr>
        <w:t xml:space="preserve"> "Қостанай облысы Қостанай ауданы Борис-Романов ауылының бөлек жергілікті қоғамдастық жиындарын өткізудің қағидаларын және жергілікті қоғамдастық жиынына қатысу үшін ауыл тұрғындары өкілдерінің сандық құрамын бекіту туралы" шешімінің (Нормативтік құқықтық актілерді мемлекеттік тіркеу тізілімінде № 4623 болып тіркелген, 2014 жылғы 30 сәуірде "Арна" газетінде жарияланған) күші жойылды деп танылсын.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Қостанай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кезектен тыс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Бурашев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Копжасаров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Қостанай облысы Қостанай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ауданы И.Ф. Павлов атындағы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ауылының әкімі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 Р. Кембаев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7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318 шешімімен бекітілген</w:t>
            </w:r>
          </w:p>
        </w:tc>
      </w:tr>
    </w:tbl>
    <w:bookmarkStart w:name="z1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Қостанай ауданы И.Ф. Павлов атындағы ауылының бөлек жергілікті қоғамдастық жиындарын өткізудің қағидалары</w:t>
      </w:r>
    </w:p>
    <w:bookmarkEnd w:id="10"/>
    <w:bookmarkStart w:name="z1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Жалпы ережелер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Қостанай облысы Қостанай ауданы И.Ф. Павлов атындағы ауылының (бұдан әрі - И.Ф. Павлов атындағы ауылы) бөлек жергілікті қоғамдастық жиындарын өткізудің қағидалары "Қазақстан Республикасындағы жергілікті мемлекеттік басқару және өзін-өзі басқару туралы" 2001 жылғы 23 қаңтардағы Қазақстан Республикасы Заңының 39-3-бабы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"Бөлек жергілікті қоғамдастық жиындарын өткізудің үлгі қағидаларын бекіту туралы" 2013 жылғы 18 қазандағы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 Үкіметінің қаулысына сәйкес әзірленді және И.Ф. Павлов атындағы ауылы көшелер тұрғындарының бөлек жергілікті қоғамдастық жиындарын өткізудің тәртібін белгілейді.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И.Ф. Павлов атындағы ауылының аумағындағы көшелер тұрғындарының бөлек жергілікті қоғамдастық жиындары (бұдан әрі - бөлек жиын) жергілікті қоғамдастық жиынына қатысу үшін өкілдерді сайлау мақсатында шақырылады және өткізіледі.</w:t>
      </w:r>
    </w:p>
    <w:bookmarkEnd w:id="13"/>
    <w:bookmarkStart w:name="z2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Бөлек жиындарды өткізу тәртібі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Бөлек жиынды И.Ф. Павлов атындағы ауылының әкімі шақырады.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Қостанай ауданы әкімінің жергілікті қоғамдастық жиынын өткізуге оң шешімі бар болған жағдайда бөлек жиынды өткізуге болады.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 халқы бөлек жиындардың шақырылу уақыты, орны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кешіктірілмей хабардар етіледі.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Көшелер шегінде бөлек жиынды өткізуді И.Ф. Павлов атындағы ауылының әкімі ұйымдастырады.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Бөлек жиынды ашудың алдында тиісті көшенің қатысып отырған және оған қатысуға құқығы бар тұрғындарын тіркеу жүргізіледі.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Бөлек жиынды И.Ф. Павлов атындағы ауылының әкімі немесе ол уәкілеттік берген тұлға ашады.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И.Ф. Павлов атындағы ауылының әкімі немесе ол уәкілеттік берген тұлға бөлек жиынның төрағасы болып табылады.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Бөлек жиынның хаттамасын рәсімдеу үшін ашық дауыспен хатшы сайланады.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 жиынына қатысу үшін И.Ф. Павлов атындағы ауылының көшелер тұрғындары өкілдерінің кандидатураларын Қостанай аудандық мәслихаты бекіткен сандық құрамға сәйкес бөлек жиынның қатысушылары ұсынады.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 жиынына қатысу үшін И.Ф. Павлов атындағы ауылының көшелер тұрғындары өкілдерінің саны тең өкілдік ету қағидаты негізінде айқындалады.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Дауыс беру ашық түрде әрбір кандидатура бойынша дербес жүргізіледі. Бөлек жиын қатысушыларының ең көп дауыстарына ие болған кандидаттар сайланған болып есептеледі.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Бөлек жиында хаттама жүргізіледі, оған төраға мен хатшы қол қояды және оны И.Ф. Павлов атындағы ауылы әкімінің аппаратына береді.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7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318 шешіміне қосымша</w:t>
            </w:r>
          </w:p>
        </w:tc>
      </w:tr>
    </w:tbl>
    <w:bookmarkStart w:name="z35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Қостанай ауданы И.Ф. Павлов атындағы ауылының жергілікті қоғамдастық жиынына қатысу үшін көшелер тұрғындары өкілдерінің сандық құрамы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4"/>
        <w:gridCol w:w="4498"/>
        <w:gridCol w:w="6518"/>
      </w:tblGrid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Қостанай ауданы И.Ф. Павлов атындағы ауылы көшелерінің атауы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Қостанай ауданы И.Ф. Павлов атындағы ауылының көшелер тұрғындары өкілдерінің саны (адам)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Павлов көшесі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Школьная көшесі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Молодежная көшесі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Урожайная көшесі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Юбилейная көшесі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Целинная көшесі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