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8da5" w14:textId="a638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ауданының кент, ауылдық округтерінің 2019-2021 жылдарға арналған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2018 жылғы 29 желтоқсандағы № 344 шешімі. Қостанай облысының Әділет департаментінде 2018 жылғы 29 желтоқсанда № 8233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Тақырыпқа өзгеріс енгізілді - Қостанай облысы Қостанай ауданы мәслихатының 07.06.2019 </w:t>
      </w:r>
      <w:r>
        <w:rPr>
          <w:rFonts w:ascii="Times New Roman"/>
          <w:b w:val="false"/>
          <w:i w:val="false"/>
          <w:color w:val="ff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Озерный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- 19223,1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- 3910,0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- 239,0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- 15074,1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- 19592,9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- 369,8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- 369,8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Қостанай ауданы мәслихатының 25.10.2019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Озерный ауылдық округінің бюджетінде 2019 жылға арналған аудандық бюджеттен берілетін субвенциялардың көлемі 9239,0 мың теңге сомасында көзделгені ескерілсін.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Қостанай облысы Қостанай ауданы мәслихатының 07.06.2019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Затобол кентінің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- 355238,0 мың теңге, оның ішінде: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- 251987,0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- 3037,0 мың теңге;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- 100214,0 мың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- 381359,2 мың теңге;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- 26121,2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- 26121,2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Қостанай ауданы мәслихатының 25.10.2019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Затобол кентінің бюджетінде 2019 жылға арналған аудандық бюджеттен берілетін субвенциялардың көлемі 58138,0 мың теңге сомасында көзделгені ескерілсін.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Владимиров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- 18163,0 мың теңге, оның ішінде: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- 5975,0 мың теңге;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- 182,0 мың теңге;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- 12006,0 мың теңге;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- 21143,4 мың теңге;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-2980,4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- 2980,4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Қостанай ауданы мәслихатының 07.06.2019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Владимиров ауылдық округінің бюджетінде 2019 жылға арналған аудандық бюджеттен берілетін субвенциялардың көлемі 9747,0 мың теңге сомасында көзделгені ескерілсін.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Айсары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- 19474,0 мың теңге, оның ішінде: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- 7528,0 мың теңге;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- 180,0 мың теңге;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- 11766,0 мың теңге;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- 20897,0 мың теңге;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- 1423,0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- 1423,0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Қостанай ауданы мәслихатының 07.06.2019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Айсары ауылдық округінің бюджетінде 2019 жылға арналған аудандық бюджеттен берілетін субвенциялардың көлемі 9973,0 мың теңге сомасында көзделгені ескерілсін.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 енгізілді - Қостанай облысы Қостанай ауданы мәслихатының 07.06.2019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Жамбыл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- 20025,0 мың теңге, оның ішінде:</w:t>
      </w:r>
    </w:p>
    <w:bookmarkEnd w:id="42"/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- 10155,0 мың теңге;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- 155,0 мың теңге;</w:t>
      </w:r>
    </w:p>
    <w:bookmarkEnd w:id="44"/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45"/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- 9715,0 мың теңге;</w:t>
      </w:r>
    </w:p>
    <w:bookmarkEnd w:id="46"/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- 23949,1 мың теңге;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-3924,1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- 3924,1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Қостанай ауданы мәслихатының 07.06.2019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Жамбыл ауылдық округінің бюджетінде 2019 жылға арналған аудандық бюджеттен берілетін субвенциялардың көлемі 7216,0 мың теңге сомасында көзделгені ескерілсін.</w:t>
      </w:r>
    </w:p>
    <w:bookmarkEnd w:id="48"/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Заречный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- 97042,0 мың теңге, оның ішінде:</w:t>
      </w:r>
    </w:p>
    <w:bookmarkEnd w:id="50"/>
    <w:bookmarkStart w:name="z8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- 34900,0 мың теңге;</w:t>
      </w:r>
    </w:p>
    <w:bookmarkEnd w:id="51"/>
    <w:bookmarkStart w:name="z8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- 300,0 мың теңге;</w:t>
      </w:r>
    </w:p>
    <w:bookmarkEnd w:id="52"/>
    <w:bookmarkStart w:name="z8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53"/>
    <w:bookmarkStart w:name="z8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- 61842,0 мың теңге;</w:t>
      </w:r>
    </w:p>
    <w:bookmarkEnd w:id="54"/>
    <w:bookmarkStart w:name="z8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113327,3 мың теңге;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-16285,3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- 16285,3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Қостанай ауданы мәслихатының 07.06.2019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Заречный ауылдық округінің бюджетінде 2019 жылға арналған аудандық бюджеттен берілетін субвенциялардың көлемі 50222,0 мың теңге сомасында көзделгені ескерілсін.</w:t>
      </w:r>
    </w:p>
    <w:bookmarkEnd w:id="56"/>
    <w:bookmarkStart w:name="z8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Майкөл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57"/>
    <w:bookmarkStart w:name="z9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- 22726,0 мың теңге, оның ішінде:</w:t>
      </w:r>
    </w:p>
    <w:bookmarkEnd w:id="58"/>
    <w:bookmarkStart w:name="z9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- 5611,0 мың теңге;</w:t>
      </w:r>
    </w:p>
    <w:bookmarkEnd w:id="59"/>
    <w:bookmarkStart w:name="z9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- 220,0 мың теңге;</w:t>
      </w:r>
    </w:p>
    <w:bookmarkEnd w:id="60"/>
    <w:bookmarkStart w:name="z9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61"/>
    <w:bookmarkStart w:name="z9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- 16895,0 мың теңге;</w:t>
      </w:r>
    </w:p>
    <w:bookmarkEnd w:id="62"/>
    <w:bookmarkStart w:name="z10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- 25325,7 мың теңге;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-2599,7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- 2599,7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Қостанай ауданы мәслихатының 07.06.2019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Майкөл ауылдық округінің бюджетінде 2019 жылға арналған аудандық бюджеттен берілетін субвенциялардың көлемі 14411,0 мың теңге сомасында көзделгені ескерілсін.</w:t>
      </w:r>
    </w:p>
    <w:bookmarkEnd w:id="64"/>
    <w:bookmarkStart w:name="z10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Мәскеу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65"/>
    <w:bookmarkStart w:name="z10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- 18320,0 мың теңге, оның ішінде:</w:t>
      </w:r>
    </w:p>
    <w:bookmarkEnd w:id="66"/>
    <w:bookmarkStart w:name="z11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- 5035,0 мың теңге;</w:t>
      </w:r>
    </w:p>
    <w:bookmarkEnd w:id="67"/>
    <w:bookmarkStart w:name="z11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- 50,0 мың теңге;</w:t>
      </w:r>
    </w:p>
    <w:bookmarkEnd w:id="68"/>
    <w:bookmarkStart w:name="z11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69"/>
    <w:bookmarkStart w:name="z11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- 13235,0 мың теңге;</w:t>
      </w:r>
    </w:p>
    <w:bookmarkEnd w:id="70"/>
    <w:bookmarkStart w:name="z11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- 18725,1 мың теңге;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-405,1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- 405,1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Қостанай ауданы мәслихатының 07.06.2019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Мәскеу ауылдық округінің бюджетінде 2019 жылға арналған аудандық бюджеттен берілетін субвенциялардың көлемі 11135,0 мың теңге сомасында көзделгені ескерілсін.</w:t>
      </w:r>
    </w:p>
    <w:bookmarkEnd w:id="72"/>
    <w:bookmarkStart w:name="z11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Мичурин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73"/>
    <w:bookmarkStart w:name="z11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- 26275,0 мың теңге, оның ішінде:</w:t>
      </w:r>
    </w:p>
    <w:bookmarkEnd w:id="74"/>
    <w:bookmarkStart w:name="z3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- 23252,0 мың теңге;</w:t>
      </w:r>
    </w:p>
    <w:bookmarkEnd w:id="75"/>
    <w:bookmarkStart w:name="z3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- 71,0 мың теңге;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- 2952,0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- 35128,6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- 8853,6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- 8853,6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Қостанай ауданы мәслихатының 25.10.2019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Мичурин ауылдық округінің бюджетінде 2019 жылға арналған аудандық бюджеттен берілетін субвенциялардың көлемі 1000,0 мың теңге сомасында көзделгені ескерілсін.</w:t>
      </w:r>
    </w:p>
    <w:bookmarkEnd w:id="77"/>
    <w:bookmarkStart w:name="z13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Октябрь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78"/>
    <w:bookmarkStart w:name="z13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- 57212,0 мың теңге, оның ішінде:</w:t>
      </w:r>
    </w:p>
    <w:bookmarkEnd w:id="79"/>
    <w:bookmarkStart w:name="z5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- 10620,0 мың теңге;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- 46572,0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- 58801,6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- 1589,6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- 1589,6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Қостанай облысы Қостанай ауданы мәслихатының 25.10.2019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Октябрь ауылдық округінің бюджетінде 2019 жылға арналған аудандық бюджеттен берілетін субвенциялардың көлемі 38857,0 мың теңге сомасында көзделгені ескерілсін.</w:t>
      </w:r>
    </w:p>
    <w:bookmarkEnd w:id="81"/>
    <w:bookmarkStart w:name="z14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Садчиков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82"/>
    <w:bookmarkStart w:name="z14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- 17999,0 мың теңге, оның ішінде:</w:t>
      </w:r>
    </w:p>
    <w:bookmarkEnd w:id="83"/>
    <w:bookmarkStart w:name="z15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- 6020,0 мың теңге;</w:t>
      </w:r>
    </w:p>
    <w:bookmarkEnd w:id="84"/>
    <w:bookmarkStart w:name="z15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- 180,0 мың теңге;</w:t>
      </w:r>
    </w:p>
    <w:bookmarkEnd w:id="85"/>
    <w:bookmarkStart w:name="z15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86"/>
    <w:bookmarkStart w:name="z15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- 11799,0 мың теңге;</w:t>
      </w:r>
    </w:p>
    <w:bookmarkEnd w:id="87"/>
    <w:bookmarkStart w:name="z15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- 19990,1 мың теңге;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-1991,1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- 1991,1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Қостанай облысы Қостанай ауданы мәслихатының 07.06.2019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Садчиков ауылдық округінің бюджетінде 2019 жылға арналған аудандық бюджеттен берілетін субвенциялардың көлемі 9846,0 мың теңге сомасында көзделгені ескерілсін.</w:t>
      </w:r>
    </w:p>
    <w:bookmarkEnd w:id="89"/>
    <w:bookmarkStart w:name="z15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Осы шешім 2019 жылғы 1 қаңтардан бастап қолданысқа енгізіледі.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1-қосымша</w:t>
            </w:r>
          </w:p>
        </w:tc>
      </w:tr>
    </w:tbl>
    <w:bookmarkStart w:name="z16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Озерный ауылдық округінің бюджеті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Қостанай ауданы мәслихатының 25.10.2019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2-қосымша</w:t>
            </w:r>
          </w:p>
        </w:tc>
      </w:tr>
    </w:tbl>
    <w:bookmarkStart w:name="z16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Озерный ауылдық округінің бюджеті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2-қосымшаның тақырыбына өзгеріс енгізілді - Қостанай облысы Қостанай ауданы мәслихатының 07.06.2019 </w:t>
      </w:r>
      <w:r>
        <w:rPr>
          <w:rFonts w:ascii="Times New Roman"/>
          <w:b w:val="false"/>
          <w:i w:val="false"/>
          <w:color w:val="ff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3-қосымша</w:t>
            </w:r>
          </w:p>
        </w:tc>
      </w:tr>
    </w:tbl>
    <w:bookmarkStart w:name="z16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Озерный ауылдық округінің бюджеті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3-қосымшаның тақырыбына өзгеріс енгізілді - Қостанай облысы Қостанай ауданы мәслихатының 07.06.2019 </w:t>
      </w:r>
      <w:r>
        <w:rPr>
          <w:rFonts w:ascii="Times New Roman"/>
          <w:b w:val="false"/>
          <w:i w:val="false"/>
          <w:color w:val="ff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4-қосымша</w:t>
            </w:r>
          </w:p>
        </w:tc>
      </w:tr>
    </w:tbl>
    <w:bookmarkStart w:name="z16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Затобол кентінің бюджеті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Қостанай ауданы мәслихатының 25.10.2019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26121,2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5-қосымша</w:t>
            </w:r>
          </w:p>
        </w:tc>
      </w:tr>
    </w:tbl>
    <w:bookmarkStart w:name="z16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Затобол кентінің бюджеті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6-қосымша</w:t>
            </w:r>
          </w:p>
        </w:tc>
      </w:tr>
    </w:tbl>
    <w:bookmarkStart w:name="z17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Затобол кентінің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7-қосымша</w:t>
            </w:r>
          </w:p>
        </w:tc>
      </w:tr>
    </w:tbl>
    <w:bookmarkStart w:name="z17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Владимиров ауылдық округінің бюджеті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Қостанай ауданы мәслихатының 25.10.2019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8-қосымша</w:t>
            </w:r>
          </w:p>
        </w:tc>
      </w:tr>
    </w:tbl>
    <w:bookmarkStart w:name="z17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Владимиров ауылдық округінің бюджеті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9-қосымша</w:t>
            </w:r>
          </w:p>
        </w:tc>
      </w:tr>
    </w:tbl>
    <w:bookmarkStart w:name="z17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Владимиров ауылдық округінің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10-қосымша</w:t>
            </w:r>
          </w:p>
        </w:tc>
      </w:tr>
    </w:tbl>
    <w:bookmarkStart w:name="z17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Айсары ауылдық округінің бюджеті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Қостанай ауданы мәслихатының 25.10.2019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11-қосымша</w:t>
            </w:r>
          </w:p>
        </w:tc>
      </w:tr>
    </w:tbl>
    <w:bookmarkStart w:name="z18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Айсары ауылдық округінің бюджеті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11-қосымшаның тақырыбына өзгеріс енгізілді - Қостанай облысы Қостанай ауданы мәслихатының 07.06.2019 </w:t>
      </w:r>
      <w:r>
        <w:rPr>
          <w:rFonts w:ascii="Times New Roman"/>
          <w:b w:val="false"/>
          <w:i w:val="false"/>
          <w:color w:val="ff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12-қосымша</w:t>
            </w:r>
          </w:p>
        </w:tc>
      </w:tr>
    </w:tbl>
    <w:bookmarkStart w:name="z18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Айсары ауылдық округінің бюджеті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12-қосымшаның тақырыбына өзгеріс енгізілді - Қостанай облысы Қостанай ауданы мәслихатының 07.06.2019 </w:t>
      </w:r>
      <w:r>
        <w:rPr>
          <w:rFonts w:ascii="Times New Roman"/>
          <w:b w:val="false"/>
          <w:i w:val="false"/>
          <w:color w:val="ff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13-қосымша</w:t>
            </w:r>
          </w:p>
        </w:tc>
      </w:tr>
    </w:tbl>
    <w:bookmarkStart w:name="z18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Жамбыл ауылдық округінің бюджеті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Қостанай ауданы мәслихатының 25.10.2019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14-қосымша</w:t>
            </w:r>
          </w:p>
        </w:tc>
      </w:tr>
    </w:tbl>
    <w:bookmarkStart w:name="z18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Жамбыл ауылдық округінің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15-қосымша</w:t>
            </w:r>
          </w:p>
        </w:tc>
      </w:tr>
    </w:tbl>
    <w:bookmarkStart w:name="z18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Жамбыл ауылдық округінің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16-қосымша</w:t>
            </w:r>
          </w:p>
        </w:tc>
      </w:tr>
    </w:tbl>
    <w:bookmarkStart w:name="z19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Заречный ауылдық округінің бюджеті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Қостанай ауданы мәслихатының 25.10.2019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17-қосымша</w:t>
            </w:r>
          </w:p>
        </w:tc>
      </w:tr>
    </w:tbl>
    <w:bookmarkStart w:name="z19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Заречный ауылдық округінің бюджеті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18-қосымша</w:t>
            </w:r>
          </w:p>
        </w:tc>
      </w:tr>
    </w:tbl>
    <w:bookmarkStart w:name="z19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Заречный ауылдық округінің бюджеті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19-қосымша</w:t>
            </w:r>
          </w:p>
        </w:tc>
      </w:tr>
    </w:tbl>
    <w:bookmarkStart w:name="z19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Майкөл ауылдық округінің бюджеті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Қостанай ауданы мәслихатының 25.10.2019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20-қосымша</w:t>
            </w:r>
          </w:p>
        </w:tc>
      </w:tr>
    </w:tbl>
    <w:bookmarkStart w:name="z19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Майкөл ауылдық округінің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21-қосымша</w:t>
            </w:r>
          </w:p>
        </w:tc>
      </w:tr>
    </w:tbl>
    <w:bookmarkStart w:name="z20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Майкөл ауылдық округінің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22-қосымша</w:t>
            </w:r>
          </w:p>
        </w:tc>
      </w:tr>
    </w:tbl>
    <w:bookmarkStart w:name="z20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Мәскеу ауылдық округінің бюджеті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Қостанай ауданы мәслихатының 25.10.2019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23-қосымша</w:t>
            </w:r>
          </w:p>
        </w:tc>
      </w:tr>
    </w:tbl>
    <w:bookmarkStart w:name="z20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Мичурин ауылдық округінің бюджеті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24-қосымша</w:t>
            </w:r>
          </w:p>
        </w:tc>
      </w:tr>
    </w:tbl>
    <w:bookmarkStart w:name="z20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Мичурин ауылдық округінің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25-қосымша</w:t>
            </w:r>
          </w:p>
        </w:tc>
      </w:tr>
    </w:tbl>
    <w:bookmarkStart w:name="z20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Мичурин ауылдық округінің бюджеті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Қостанай ауданы мәслихатының 25.10.2019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26-қосымша</w:t>
            </w:r>
          </w:p>
        </w:tc>
      </w:tr>
    </w:tbl>
    <w:bookmarkStart w:name="z21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Мәскеу ауылдық округінің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27-қосымша</w:t>
            </w:r>
          </w:p>
        </w:tc>
      </w:tr>
    </w:tbl>
    <w:bookmarkStart w:name="z21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Мәскеу ауылдық округінің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28-қосымша</w:t>
            </w:r>
          </w:p>
        </w:tc>
      </w:tr>
    </w:tbl>
    <w:bookmarkStart w:name="z215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Октябрь ауылдық округінің бюджеті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Қостанай ауданы мәслихатының 25.10.2019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29-қосымша</w:t>
            </w:r>
          </w:p>
        </w:tc>
      </w:tr>
    </w:tbl>
    <w:bookmarkStart w:name="z21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Октябрь ауылдық округінің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30-қосымша</w:t>
            </w:r>
          </w:p>
        </w:tc>
      </w:tr>
    </w:tbl>
    <w:bookmarkStart w:name="z21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Октябрь ауылдық округінің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31-қосымша</w:t>
            </w:r>
          </w:p>
        </w:tc>
      </w:tr>
    </w:tbl>
    <w:bookmarkStart w:name="z22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Садчиков ауылдық округінің бюджеті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Қостанай ауданы мәслихатының 07.06.2019 </w:t>
      </w:r>
      <w:r>
        <w:rPr>
          <w:rFonts w:ascii="Times New Roman"/>
          <w:b w:val="false"/>
          <w:i w:val="false"/>
          <w:color w:val="ff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32-қосымша</w:t>
            </w:r>
          </w:p>
        </w:tc>
      </w:tr>
    </w:tbl>
    <w:bookmarkStart w:name="z22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Садчиков ауылдық округінің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33-қосымша</w:t>
            </w:r>
          </w:p>
        </w:tc>
      </w:tr>
    </w:tbl>
    <w:bookmarkStart w:name="z22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Садчиков ауылдық округінің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