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393c" w14:textId="9293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14 желтоқсандағы № 162 "Меңдіқара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2018 жылғы 15 ақпандағы № 173 шешімі. Қостанай облысының Әділет департаментінде 2018 жылғы 26 ақпанда № 7541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14 желтоқсандағы </w:t>
      </w:r>
      <w:r>
        <w:rPr>
          <w:rFonts w:ascii="Times New Roman"/>
          <w:b w:val="false"/>
          <w:i w:val="false"/>
          <w:color w:val="000000"/>
          <w:sz w:val="28"/>
        </w:rPr>
        <w:t>№ 162</w:t>
      </w:r>
      <w:r>
        <w:rPr>
          <w:rFonts w:ascii="Times New Roman"/>
          <w:b w:val="false"/>
          <w:i w:val="false"/>
          <w:color w:val="000000"/>
          <w:sz w:val="28"/>
        </w:rPr>
        <w:t xml:space="preserve"> "Меңдіқара ауданының 2018-2020 жылдарға арналған аудандық бюджеті туралы" шешіміне (Нормативтік құқықтық актілерді мемлекеттік тіркеу тізілімінде № 7440 тіркелген, 2018 жылы 16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Меңдіқара ауданының 2018-2020 жылдарға арналған бюджеті тиісінше </w:t>
      </w:r>
      <w:r>
        <w:rPr>
          <w:rFonts w:ascii="Times New Roman"/>
          <w:b w:val="false"/>
          <w:i w:val="false"/>
          <w:color w:val="000000"/>
          <w:sz w:val="28"/>
        </w:rPr>
        <w:t>1-қосымшаға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3920596,0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574303,0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8378,0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21635,0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3316280,0 мың теңге;</w:t>
      </w:r>
    </w:p>
    <w:bookmarkEnd w:id="8"/>
    <w:bookmarkStart w:name="z13" w:id="9"/>
    <w:p>
      <w:pPr>
        <w:spacing w:after="0"/>
        <w:ind w:left="0"/>
        <w:jc w:val="both"/>
      </w:pPr>
      <w:r>
        <w:rPr>
          <w:rFonts w:ascii="Times New Roman"/>
          <w:b w:val="false"/>
          <w:i w:val="false"/>
          <w:color w:val="000000"/>
          <w:sz w:val="28"/>
        </w:rPr>
        <w:t>
      2) шығындар – 3939835,3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66648,0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80425,0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13777,0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 қаржы активтерін сатып алу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-85887,3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85887,3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қаулы 2018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Ысмақов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Арықов</w:t>
            </w:r>
            <w:r>
              <w:rPr>
                <w:rFonts w:ascii="Times New Roman"/>
                <w:b w:val="false"/>
                <w:i w:val="false"/>
                <w:color w:val="000000"/>
                <w:sz w:val="20"/>
              </w:rPr>
              <w:t>
</w:t>
            </w:r>
          </w:p>
        </w:tc>
      </w:tr>
    </w:tbl>
    <w:bookmarkStart w:name="z24" w:id="18"/>
    <w:p>
      <w:pPr>
        <w:spacing w:after="0"/>
        <w:ind w:left="0"/>
        <w:jc w:val="both"/>
      </w:pPr>
      <w:r>
        <w:rPr>
          <w:rFonts w:ascii="Times New Roman"/>
          <w:b w:val="false"/>
          <w:i w:val="false"/>
          <w:color w:val="000000"/>
          <w:sz w:val="28"/>
        </w:rPr>
        <w:t>
      КЕЛІСІЛДІ</w:t>
      </w:r>
    </w:p>
    <w:bookmarkEnd w:id="18"/>
    <w:bookmarkStart w:name="z25" w:id="19"/>
    <w:p>
      <w:pPr>
        <w:spacing w:after="0"/>
        <w:ind w:left="0"/>
        <w:jc w:val="both"/>
      </w:pPr>
      <w:r>
        <w:rPr>
          <w:rFonts w:ascii="Times New Roman"/>
          <w:b w:val="false"/>
          <w:i w:val="false"/>
          <w:color w:val="000000"/>
          <w:sz w:val="28"/>
        </w:rPr>
        <w:t>
      "Меңдіқара ауданының қаржы</w:t>
      </w:r>
    </w:p>
    <w:bookmarkEnd w:id="19"/>
    <w:bookmarkStart w:name="z26" w:id="20"/>
    <w:p>
      <w:pPr>
        <w:spacing w:after="0"/>
        <w:ind w:left="0"/>
        <w:jc w:val="both"/>
      </w:pPr>
      <w:r>
        <w:rPr>
          <w:rFonts w:ascii="Times New Roman"/>
          <w:b w:val="false"/>
          <w:i w:val="false"/>
          <w:color w:val="000000"/>
          <w:sz w:val="28"/>
        </w:rPr>
        <w:t>
      бөлімі" мемлекеттік мекемесінің</w:t>
      </w:r>
    </w:p>
    <w:bookmarkEnd w:id="20"/>
    <w:bookmarkStart w:name="z27" w:id="21"/>
    <w:p>
      <w:pPr>
        <w:spacing w:after="0"/>
        <w:ind w:left="0"/>
        <w:jc w:val="both"/>
      </w:pPr>
      <w:r>
        <w:rPr>
          <w:rFonts w:ascii="Times New Roman"/>
          <w:b w:val="false"/>
          <w:i w:val="false"/>
          <w:color w:val="000000"/>
          <w:sz w:val="28"/>
        </w:rPr>
        <w:t>
      басшысы</w:t>
      </w:r>
    </w:p>
    <w:bookmarkEnd w:id="21"/>
    <w:bookmarkStart w:name="z28" w:id="22"/>
    <w:p>
      <w:pPr>
        <w:spacing w:after="0"/>
        <w:ind w:left="0"/>
        <w:jc w:val="both"/>
      </w:pPr>
      <w:r>
        <w:rPr>
          <w:rFonts w:ascii="Times New Roman"/>
          <w:b w:val="false"/>
          <w:i w:val="false"/>
          <w:color w:val="000000"/>
          <w:sz w:val="28"/>
        </w:rPr>
        <w:t>
      ________________С. Хабалкина</w:t>
      </w:r>
    </w:p>
    <w:bookmarkEnd w:id="22"/>
    <w:bookmarkStart w:name="z29" w:id="23"/>
    <w:p>
      <w:pPr>
        <w:spacing w:after="0"/>
        <w:ind w:left="0"/>
        <w:jc w:val="both"/>
      </w:pPr>
      <w:r>
        <w:rPr>
          <w:rFonts w:ascii="Times New Roman"/>
          <w:b w:val="false"/>
          <w:i w:val="false"/>
          <w:color w:val="000000"/>
          <w:sz w:val="28"/>
        </w:rPr>
        <w:t>
      КЕЛІСІЛДІ</w:t>
      </w:r>
    </w:p>
    <w:bookmarkEnd w:id="23"/>
    <w:bookmarkStart w:name="z30" w:id="24"/>
    <w:p>
      <w:pPr>
        <w:spacing w:after="0"/>
        <w:ind w:left="0"/>
        <w:jc w:val="both"/>
      </w:pPr>
      <w:r>
        <w:rPr>
          <w:rFonts w:ascii="Times New Roman"/>
          <w:b w:val="false"/>
          <w:i w:val="false"/>
          <w:color w:val="000000"/>
          <w:sz w:val="28"/>
        </w:rPr>
        <w:t>
      "Меңдіқара ауданының экономика</w:t>
      </w:r>
    </w:p>
    <w:bookmarkEnd w:id="24"/>
    <w:bookmarkStart w:name="z31" w:id="25"/>
    <w:p>
      <w:pPr>
        <w:spacing w:after="0"/>
        <w:ind w:left="0"/>
        <w:jc w:val="both"/>
      </w:pPr>
      <w:r>
        <w:rPr>
          <w:rFonts w:ascii="Times New Roman"/>
          <w:b w:val="false"/>
          <w:i w:val="false"/>
          <w:color w:val="000000"/>
          <w:sz w:val="28"/>
        </w:rPr>
        <w:t>
      және бюджеттік жоспарлау бөлімі"</w:t>
      </w:r>
    </w:p>
    <w:bookmarkEnd w:id="25"/>
    <w:bookmarkStart w:name="z32" w:id="26"/>
    <w:p>
      <w:pPr>
        <w:spacing w:after="0"/>
        <w:ind w:left="0"/>
        <w:jc w:val="both"/>
      </w:pPr>
      <w:r>
        <w:rPr>
          <w:rFonts w:ascii="Times New Roman"/>
          <w:b w:val="false"/>
          <w:i w:val="false"/>
          <w:color w:val="000000"/>
          <w:sz w:val="28"/>
        </w:rPr>
        <w:t>
      мемлекеттік мекемесінің басшысы</w:t>
      </w:r>
    </w:p>
    <w:bookmarkEnd w:id="26"/>
    <w:bookmarkStart w:name="z33" w:id="27"/>
    <w:p>
      <w:pPr>
        <w:spacing w:after="0"/>
        <w:ind w:left="0"/>
        <w:jc w:val="both"/>
      </w:pPr>
      <w:r>
        <w:rPr>
          <w:rFonts w:ascii="Times New Roman"/>
          <w:b w:val="false"/>
          <w:i w:val="false"/>
          <w:color w:val="000000"/>
          <w:sz w:val="28"/>
        </w:rPr>
        <w:t>
      ________________Н. Тимашова</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15 ақпандағы</w:t>
            </w:r>
            <w:r>
              <w:br/>
            </w:r>
            <w:r>
              <w:rPr>
                <w:rFonts w:ascii="Times New Roman"/>
                <w:b w:val="false"/>
                <w:i w:val="false"/>
                <w:color w:val="000000"/>
                <w:sz w:val="20"/>
              </w:rPr>
              <w:t>№ 173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162 шешіміне 1-қосымша</w:t>
            </w:r>
          </w:p>
        </w:tc>
      </w:tr>
    </w:tbl>
    <w:bookmarkStart w:name="z36" w:id="28"/>
    <w:p>
      <w:pPr>
        <w:spacing w:after="0"/>
        <w:ind w:left="0"/>
        <w:jc w:val="left"/>
      </w:pPr>
      <w:r>
        <w:rPr>
          <w:rFonts w:ascii="Times New Roman"/>
          <w:b/>
          <w:i w:val="false"/>
          <w:color w:val="000000"/>
        </w:rPr>
        <w:t xml:space="preserve"> Меңдіқара ауданының 2018 жылға арналған аудандық бюджеті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Санаты</w:t>
            </w:r>
          </w:p>
          <w:bookmarkEnd w:id="2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1</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1</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1</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1</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1</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1</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1</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1</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1</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1</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1</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1</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1</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1</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2</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2</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2</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2</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2</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2</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2</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2</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2</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2</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2</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3</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3</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3</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3</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3</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4</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4</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4</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3316280,0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Функционалдық топ</w:t>
            </w:r>
          </w:p>
          <w:bookmarkEnd w:id="6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3939835,3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4"/>
          <w:p>
            <w:pPr>
              <w:spacing w:after="20"/>
              <w:ind w:left="20"/>
              <w:jc w:val="both"/>
            </w:pPr>
            <w:r>
              <w:rPr>
                <w:rFonts w:ascii="Times New Roman"/>
                <w:b w:val="false"/>
                <w:i w:val="false"/>
                <w:color w:val="000000"/>
                <w:sz w:val="20"/>
              </w:rPr>
              <w:t>
01</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5"/>
          <w:p>
            <w:pPr>
              <w:spacing w:after="20"/>
              <w:ind w:left="20"/>
              <w:jc w:val="both"/>
            </w:pPr>
            <w:r>
              <w:rPr>
                <w:rFonts w:ascii="Times New Roman"/>
                <w:b w:val="false"/>
                <w:i w:val="false"/>
                <w:color w:val="000000"/>
                <w:sz w:val="20"/>
              </w:rPr>
              <w:t>
02</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6"/>
          <w:p>
            <w:pPr>
              <w:spacing w:after="20"/>
              <w:ind w:left="20"/>
              <w:jc w:val="both"/>
            </w:pPr>
            <w:r>
              <w:rPr>
                <w:rFonts w:ascii="Times New Roman"/>
                <w:b w:val="false"/>
                <w:i w:val="false"/>
                <w:color w:val="000000"/>
                <w:sz w:val="20"/>
              </w:rPr>
              <w:t>
04</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7"/>
          <w:p>
            <w:pPr>
              <w:spacing w:after="20"/>
              <w:ind w:left="20"/>
              <w:jc w:val="both"/>
            </w:pPr>
            <w:r>
              <w:rPr>
                <w:rFonts w:ascii="Times New Roman"/>
                <w:b w:val="false"/>
                <w:i w:val="false"/>
                <w:color w:val="000000"/>
                <w:sz w:val="20"/>
              </w:rPr>
              <w:t>
06</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8"/>
          <w:p>
            <w:pPr>
              <w:spacing w:after="20"/>
              <w:ind w:left="20"/>
              <w:jc w:val="both"/>
            </w:pPr>
            <w:r>
              <w:rPr>
                <w:rFonts w:ascii="Times New Roman"/>
                <w:b w:val="false"/>
                <w:i w:val="false"/>
                <w:color w:val="000000"/>
                <w:sz w:val="20"/>
              </w:rPr>
              <w:t>
07</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69"/>
          <w:p>
            <w:pPr>
              <w:spacing w:after="20"/>
              <w:ind w:left="20"/>
              <w:jc w:val="both"/>
            </w:pPr>
            <w:r>
              <w:rPr>
                <w:rFonts w:ascii="Times New Roman"/>
                <w:b w:val="false"/>
                <w:i w:val="false"/>
                <w:color w:val="000000"/>
                <w:sz w:val="20"/>
              </w:rPr>
              <w:t>
08</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Ведомстволык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70"/>
          <w:p>
            <w:pPr>
              <w:spacing w:after="20"/>
              <w:ind w:left="20"/>
              <w:jc w:val="both"/>
            </w:pPr>
            <w:r>
              <w:rPr>
                <w:rFonts w:ascii="Times New Roman"/>
                <w:b w:val="false"/>
                <w:i w:val="false"/>
                <w:color w:val="000000"/>
                <w:sz w:val="20"/>
              </w:rPr>
              <w:t>
10</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71"/>
          <w:p>
            <w:pPr>
              <w:spacing w:after="20"/>
              <w:ind w:left="20"/>
              <w:jc w:val="both"/>
            </w:pPr>
            <w:r>
              <w:rPr>
                <w:rFonts w:ascii="Times New Roman"/>
                <w:b w:val="false"/>
                <w:i w:val="false"/>
                <w:color w:val="000000"/>
                <w:sz w:val="20"/>
              </w:rPr>
              <w:t>
11</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кұрылысын дамытудың кешенді схемаларын, аудандық (облыстық) маңызы бар қалалардың, кенттердің және өзге де аулдық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72"/>
          <w:p>
            <w:pPr>
              <w:spacing w:after="20"/>
              <w:ind w:left="20"/>
              <w:jc w:val="both"/>
            </w:pPr>
            <w:r>
              <w:rPr>
                <w:rFonts w:ascii="Times New Roman"/>
                <w:b w:val="false"/>
                <w:i w:val="false"/>
                <w:color w:val="000000"/>
                <w:sz w:val="20"/>
              </w:rPr>
              <w:t>
12</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73"/>
          <w:p>
            <w:pPr>
              <w:spacing w:after="20"/>
              <w:ind w:left="20"/>
              <w:jc w:val="both"/>
            </w:pPr>
            <w:r>
              <w:rPr>
                <w:rFonts w:ascii="Times New Roman"/>
                <w:b w:val="false"/>
                <w:i w:val="false"/>
                <w:color w:val="000000"/>
                <w:sz w:val="20"/>
              </w:rPr>
              <w:t>
13</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74"/>
          <w:p>
            <w:pPr>
              <w:spacing w:after="20"/>
              <w:ind w:left="20"/>
              <w:jc w:val="both"/>
            </w:pPr>
            <w:r>
              <w:rPr>
                <w:rFonts w:ascii="Times New Roman"/>
                <w:b w:val="false"/>
                <w:i w:val="false"/>
                <w:color w:val="000000"/>
                <w:sz w:val="20"/>
              </w:rPr>
              <w:t>
15</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Заңңаманы өзгертуге байланысты жоғары тұрғаң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Субвенсиялар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баскару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5"/>
          <w:p>
            <w:pPr>
              <w:spacing w:after="20"/>
              <w:ind w:left="20"/>
              <w:jc w:val="both"/>
            </w:pPr>
            <w:r>
              <w:rPr>
                <w:rFonts w:ascii="Times New Roman"/>
                <w:b w:val="false"/>
                <w:i w:val="false"/>
                <w:color w:val="000000"/>
                <w:sz w:val="20"/>
              </w:rPr>
              <w:t>
10</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76"/>
          <w:p>
            <w:pPr>
              <w:spacing w:after="20"/>
              <w:ind w:left="20"/>
              <w:jc w:val="both"/>
            </w:pPr>
            <w:r>
              <w:rPr>
                <w:rFonts w:ascii="Times New Roman"/>
                <w:b w:val="false"/>
                <w:i w:val="false"/>
                <w:color w:val="000000"/>
                <w:sz w:val="20"/>
              </w:rPr>
              <w:t>
05</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77"/>
          <w:p>
            <w:pPr>
              <w:spacing w:after="20"/>
              <w:ind w:left="20"/>
              <w:jc w:val="both"/>
            </w:pPr>
            <w:r>
              <w:rPr>
                <w:rFonts w:ascii="Times New Roman"/>
                <w:b w:val="false"/>
                <w:i w:val="false"/>
                <w:color w:val="000000"/>
                <w:sz w:val="20"/>
              </w:rPr>
              <w:t>
07</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78"/>
          <w:p>
            <w:pPr>
              <w:spacing w:after="20"/>
              <w:ind w:left="20"/>
              <w:jc w:val="both"/>
            </w:pPr>
            <w:r>
              <w:rPr>
                <w:rFonts w:ascii="Times New Roman"/>
                <w:b w:val="false"/>
                <w:i w:val="false"/>
                <w:color w:val="000000"/>
                <w:sz w:val="20"/>
              </w:rPr>
              <w:t>
16</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79"/>
          <w:p>
            <w:pPr>
              <w:spacing w:after="20"/>
              <w:ind w:left="20"/>
              <w:jc w:val="both"/>
            </w:pPr>
            <w:r>
              <w:rPr>
                <w:rFonts w:ascii="Times New Roman"/>
                <w:b w:val="false"/>
                <w:i w:val="false"/>
                <w:color w:val="000000"/>
                <w:sz w:val="20"/>
              </w:rPr>
              <w:t>
8</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