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b640" w14:textId="49db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жерге бірыңғай жер салығының мөлшерлемесін он есеге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2018 жылғы 15 ақпандағы № 177 шешімі. Қостанай облысының Әділет департаментінде 2018 жылғы 14 наурызда № 7595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(Салық Кодексі)" Қазақстан Республикасының Кодексі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 жылғы 25 желтоқсандағы "Салық және бюджетке төленетін басқа да міндетті төлемдер туралы" Қазақстан Республикасының Кодексін (Салық Кодексі)" қолданысқа енгізу туралы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мөлшерлемесін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жылдың 1 қаңтарына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Ысмақов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Ә. Қошанов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бойынша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Амантаев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