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4d0f" w14:textId="0014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Боровское ауылының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2018 жылғы 4 мамырдағы № 201 шешімі. Қостанай облысының Әділет департаментінде 2018 жылғы 18 мамырда № 7770 болып тіркелді. Күші жойылды - Қостанай облысы Меңдіқара ауданы мәслихатының 2020 жылғы 24 қаңтардағы № 339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24.01.2020 </w:t>
      </w:r>
      <w:r>
        <w:rPr>
          <w:rFonts w:ascii="Times New Roman"/>
          <w:b w:val="false"/>
          <w:i w:val="false"/>
          <w:color w:val="ff0000"/>
          <w:sz w:val="28"/>
        </w:rPr>
        <w:t>№ 339</w:t>
      </w:r>
      <w:r>
        <w:rPr>
          <w:rFonts w:ascii="Times New Roman"/>
          <w:b w:val="false"/>
          <w:i w:val="false"/>
          <w:color w:val="ff0000"/>
          <w:sz w:val="28"/>
        </w:rPr>
        <w:t xml:space="preserve"> шешімімен (халық саны екі мың адамнан көп ауыл, ауылдық округтер үшін 01.01.2018 бастап және халық саны екі мың адам және одан аз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Меңдіқара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Меңдіқара ауданы Боровское ауылының қоса беріліп отырған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колданыска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Кожуховская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Арықов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"Боровское ауылы әкімінің аппараты"</w:t>
      </w:r>
    </w:p>
    <w:bookmarkEnd w:id="4"/>
    <w:bookmarkStart w:name="z11" w:id="5"/>
    <w:p>
      <w:pPr>
        <w:spacing w:after="0"/>
        <w:ind w:left="0"/>
        <w:jc w:val="both"/>
      </w:pPr>
      <w:r>
        <w:rPr>
          <w:rFonts w:ascii="Times New Roman"/>
          <w:b w:val="false"/>
          <w:i w:val="false"/>
          <w:color w:val="000000"/>
          <w:sz w:val="28"/>
        </w:rPr>
        <w:t>
      мемлекеттік мекемесінің әкімінің</w:t>
      </w:r>
    </w:p>
    <w:bookmarkEnd w:id="5"/>
    <w:bookmarkStart w:name="z12" w:id="6"/>
    <w:p>
      <w:pPr>
        <w:spacing w:after="0"/>
        <w:ind w:left="0"/>
        <w:jc w:val="both"/>
      </w:pPr>
      <w:r>
        <w:rPr>
          <w:rFonts w:ascii="Times New Roman"/>
          <w:b w:val="false"/>
          <w:i w:val="false"/>
          <w:color w:val="000000"/>
          <w:sz w:val="28"/>
        </w:rPr>
        <w:t>
      міндетін атқарушы</w:t>
      </w:r>
    </w:p>
    <w:bookmarkEnd w:id="6"/>
    <w:bookmarkStart w:name="z13" w:id="7"/>
    <w:p>
      <w:pPr>
        <w:spacing w:after="0"/>
        <w:ind w:left="0"/>
        <w:jc w:val="both"/>
      </w:pPr>
      <w:r>
        <w:rPr>
          <w:rFonts w:ascii="Times New Roman"/>
          <w:b w:val="false"/>
          <w:i w:val="false"/>
          <w:color w:val="000000"/>
          <w:sz w:val="28"/>
        </w:rPr>
        <w:t>
      ______________ С. Есқалиев</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4 мамырдағы</w:t>
            </w:r>
            <w:r>
              <w:br/>
            </w:r>
            <w:r>
              <w:rPr>
                <w:rFonts w:ascii="Times New Roman"/>
                <w:b w:val="false"/>
                <w:i w:val="false"/>
                <w:color w:val="000000"/>
                <w:sz w:val="20"/>
              </w:rPr>
              <w:t>№ 201 шешімімен бекітілген</w:t>
            </w:r>
          </w:p>
        </w:tc>
      </w:tr>
    </w:tbl>
    <w:bookmarkStart w:name="z16" w:id="8"/>
    <w:p>
      <w:pPr>
        <w:spacing w:after="0"/>
        <w:ind w:left="0"/>
        <w:jc w:val="left"/>
      </w:pPr>
      <w:r>
        <w:rPr>
          <w:rFonts w:ascii="Times New Roman"/>
          <w:b/>
          <w:i w:val="false"/>
          <w:color w:val="000000"/>
        </w:rPr>
        <w:t xml:space="preserve"> Қостанай облысы Меңдіқара ауданы Боровское ауылының жергілікті қоғамдастық жиналысының регламенті</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Қостанай облысы Меңдіқара ауданы Боровское ауылының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тіркелген) бұйрығына сәйкес әзірленді. </w:t>
      </w:r>
    </w:p>
    <w:bookmarkEnd w:id="10"/>
    <w:bookmarkStart w:name="z19"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20"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1"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2"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4"/>
    <w:bookmarkStart w:name="z23"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4"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5" w:id="17"/>
    <w:p>
      <w:pPr>
        <w:spacing w:after="0"/>
        <w:ind w:left="0"/>
        <w:jc w:val="both"/>
      </w:pPr>
      <w:r>
        <w:rPr>
          <w:rFonts w:ascii="Times New Roman"/>
          <w:b w:val="false"/>
          <w:i w:val="false"/>
          <w:color w:val="000000"/>
          <w:sz w:val="28"/>
        </w:rPr>
        <w:t xml:space="preserve">
      3. Жиналыс регламентін аудан мәслихаты бекітеді. </w:t>
      </w:r>
    </w:p>
    <w:bookmarkEnd w:id="17"/>
    <w:bookmarkStart w:name="z26"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7"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мына мәселелер:</w:t>
      </w:r>
    </w:p>
    <w:bookmarkEnd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Боровское ауылы (бұдан әрі -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 әкімі аппаратының ауылдың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ауылдың коммуналдық мүлкін иеліктен шығаруды келісу;</w:t>
      </w:r>
    </w:p>
    <w:bookmarkStart w:name="z14" w:id="2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0"/>
    <w:p>
      <w:pPr>
        <w:spacing w:after="0"/>
        <w:ind w:left="0"/>
        <w:jc w:val="both"/>
      </w:pPr>
      <w:r>
        <w:rPr>
          <w:rFonts w:ascii="Times New Roman"/>
          <w:b w:val="false"/>
          <w:i w:val="false"/>
          <w:color w:val="000000"/>
          <w:sz w:val="28"/>
        </w:rPr>
        <w:t>
      ауыл әкімін сайлауды өткізуге аудан мәслихатына одан әрі ұсыну үшін ауыл әкімінің қызметіне аудан әкімі ұсынған кандидатураларды келісу;</w:t>
      </w:r>
    </w:p>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Меңдіқара ауданы мәслихатының 18.11.2019 </w:t>
      </w:r>
      <w:r>
        <w:rPr>
          <w:rFonts w:ascii="Times New Roman"/>
          <w:b w:val="false"/>
          <w:i w:val="false"/>
          <w:color w:val="000000"/>
          <w:sz w:val="28"/>
        </w:rPr>
        <w:t>№ 324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5. Жиналысты ауыл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1"/>
    <w:bookmarkStart w:name="z40" w:id="2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2"/>
    <w:bookmarkStart w:name="z41" w:id="2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3"/>
    <w:bookmarkStart w:name="z42" w:id="2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4"/>
    <w:bookmarkStart w:name="z43" w:id="2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25"/>
    <w:bookmarkStart w:name="z44" w:id="2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6"/>
    <w:bookmarkStart w:name="z45" w:id="2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7"/>
    <w:bookmarkStart w:name="z46" w:id="2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8"/>
    <w:bookmarkStart w:name="z47" w:id="2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9"/>
    <w:bookmarkStart w:name="z48" w:id="30"/>
    <w:p>
      <w:pPr>
        <w:spacing w:after="0"/>
        <w:ind w:left="0"/>
        <w:jc w:val="both"/>
      </w:pPr>
      <w:r>
        <w:rPr>
          <w:rFonts w:ascii="Times New Roman"/>
          <w:b w:val="false"/>
          <w:i w:val="false"/>
          <w:color w:val="000000"/>
          <w:sz w:val="28"/>
        </w:rPr>
        <w:t>
      9. Жиналыстың күн тәртібін ауыл әкімінің аппараты жиналыс мүшелері, тиісті аумақтың әкімі енгізген ұсыныстар негізінде қалыптастырады.</w:t>
      </w:r>
    </w:p>
    <w:bookmarkEnd w:id="30"/>
    <w:bookmarkStart w:name="z49" w:id="3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1"/>
    <w:bookmarkStart w:name="z50" w:id="3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2"/>
    <w:bookmarkStart w:name="z51" w:id="33"/>
    <w:p>
      <w:pPr>
        <w:spacing w:after="0"/>
        <w:ind w:left="0"/>
        <w:jc w:val="both"/>
      </w:pPr>
      <w:r>
        <w:rPr>
          <w:rFonts w:ascii="Times New Roman"/>
          <w:b w:val="false"/>
          <w:i w:val="false"/>
          <w:color w:val="000000"/>
          <w:sz w:val="28"/>
        </w:rPr>
        <w:t>
      Жиналысты шақырудың күн тәртібін жиналыс бекітеді.</w:t>
      </w:r>
    </w:p>
    <w:bookmarkEnd w:id="33"/>
    <w:bookmarkStart w:name="z52" w:id="3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4"/>
    <w:bookmarkStart w:name="z53" w:id="3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35"/>
    <w:bookmarkStart w:name="z54" w:id="3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6"/>
    <w:bookmarkStart w:name="z55" w:id="3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7"/>
    <w:bookmarkStart w:name="z56" w:id="3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8"/>
    <w:bookmarkStart w:name="z57" w:id="3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9"/>
    <w:bookmarkStart w:name="z58" w:id="4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0"/>
    <w:bookmarkStart w:name="z59" w:id="4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1"/>
    <w:bookmarkStart w:name="z60" w:id="4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2"/>
    <w:bookmarkStart w:name="z61" w:id="4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3"/>
    <w:bookmarkStart w:name="z62" w:id="44"/>
    <w:p>
      <w:pPr>
        <w:spacing w:after="0"/>
        <w:ind w:left="0"/>
        <w:jc w:val="both"/>
      </w:pPr>
      <w:r>
        <w:rPr>
          <w:rFonts w:ascii="Times New Roman"/>
          <w:b w:val="false"/>
          <w:i w:val="false"/>
          <w:color w:val="000000"/>
          <w:sz w:val="28"/>
        </w:rPr>
        <w:t>
      Жиналыстың шешімі хаттамамен ресімделеді, онда:</w:t>
      </w:r>
    </w:p>
    <w:bookmarkEnd w:id="44"/>
    <w:bookmarkStart w:name="z63" w:id="45"/>
    <w:p>
      <w:pPr>
        <w:spacing w:after="0"/>
        <w:ind w:left="0"/>
        <w:jc w:val="both"/>
      </w:pPr>
      <w:r>
        <w:rPr>
          <w:rFonts w:ascii="Times New Roman"/>
          <w:b w:val="false"/>
          <w:i w:val="false"/>
          <w:color w:val="000000"/>
          <w:sz w:val="28"/>
        </w:rPr>
        <w:t>
      1) жиналыстың өткізілген күні мен орны;</w:t>
      </w:r>
    </w:p>
    <w:bookmarkEnd w:id="45"/>
    <w:bookmarkStart w:name="z64" w:id="46"/>
    <w:p>
      <w:pPr>
        <w:spacing w:after="0"/>
        <w:ind w:left="0"/>
        <w:jc w:val="both"/>
      </w:pPr>
      <w:r>
        <w:rPr>
          <w:rFonts w:ascii="Times New Roman"/>
          <w:b w:val="false"/>
          <w:i w:val="false"/>
          <w:color w:val="000000"/>
          <w:sz w:val="28"/>
        </w:rPr>
        <w:t>
      2) жиналыс мүшелерінің саны және тізімі;</w:t>
      </w:r>
    </w:p>
    <w:bookmarkEnd w:id="46"/>
    <w:bookmarkStart w:name="z65" w:id="4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7"/>
    <w:bookmarkStart w:name="z66" w:id="4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8"/>
    <w:bookmarkStart w:name="z67" w:id="4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9"/>
    <w:bookmarkStart w:name="z68" w:id="5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 әкіміне беріледі.</w:t>
      </w:r>
    </w:p>
    <w:bookmarkEnd w:id="50"/>
    <w:bookmarkStart w:name="z69" w:id="51"/>
    <w:p>
      <w:pPr>
        <w:spacing w:after="0"/>
        <w:ind w:left="0"/>
        <w:jc w:val="both"/>
      </w:pPr>
      <w:r>
        <w:rPr>
          <w:rFonts w:ascii="Times New Roman"/>
          <w:b w:val="false"/>
          <w:i w:val="false"/>
          <w:color w:val="000000"/>
          <w:sz w:val="28"/>
        </w:rPr>
        <w:t>
      13. Жиналыста қабылданған шешімдерді ауыл әкімі бес жұмыс күні мерзімінде қарайды.</w:t>
      </w:r>
    </w:p>
    <w:bookmarkEnd w:id="51"/>
    <w:bookmarkStart w:name="z70" w:id="5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2"/>
    <w:bookmarkStart w:name="z71" w:id="53"/>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аудан мәслихаттың отырысында алдын ала талқылаудан соң шешеді.</w:t>
      </w:r>
    </w:p>
    <w:bookmarkEnd w:id="53"/>
    <w:bookmarkStart w:name="z72" w:id="54"/>
    <w:p>
      <w:pPr>
        <w:spacing w:after="0"/>
        <w:ind w:left="0"/>
        <w:jc w:val="both"/>
      </w:pPr>
      <w:r>
        <w:rPr>
          <w:rFonts w:ascii="Times New Roman"/>
          <w:b w:val="false"/>
          <w:i w:val="false"/>
          <w:color w:val="000000"/>
          <w:sz w:val="28"/>
        </w:rPr>
        <w:t>
      14. Ауыл әкімі аппараты ауыл әкімінің жиналыс шешімдерін қарау нәтижелерін бес жұмыс күн ішінде жиналыстың мүшелеріне жеткізеді.</w:t>
      </w:r>
    </w:p>
    <w:bookmarkEnd w:id="54"/>
    <w:bookmarkStart w:name="z73" w:id="5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55"/>
    <w:bookmarkStart w:name="z74" w:id="56"/>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56"/>
    <w:bookmarkStart w:name="z75" w:id="57"/>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57"/>
    <w:bookmarkStart w:name="z76" w:id="5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8"/>
    <w:bookmarkStart w:name="z77" w:id="5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9"/>
    <w:bookmarkStart w:name="z78" w:id="6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