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9c677" w14:textId="2b9c6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өсімдік шаруашылығындағы міндетті сақтандыруға жататын өсімдік шаруашылығы өнімінің түрлері бойынша Меңдіқара ауданының аумағында егіс жұмыстардың басталуы мен аяқталуының оңтайлы мерзімдерін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Меңдіқара ауданы әкімдігінің 2018 жылғы 4 маусымдағы № 97 қаулысы. Қостанай облысының Әділет департаментінде 2018 жылғы 14 маусымда № 7850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"Өсімдік шаруашылығындағы міндетті сақтандыру туралы" 2004 жылғы 10 наурыздағы Қазақстан Республикасының Заңы </w:t>
      </w:r>
      <w:r>
        <w:rPr>
          <w:rFonts w:ascii="Times New Roman"/>
          <w:b w:val="false"/>
          <w:i w:val="false"/>
          <w:color w:val="000000"/>
          <w:sz w:val="28"/>
        </w:rPr>
        <w:t>5-бабының</w:t>
      </w:r>
      <w:r>
        <w:rPr>
          <w:rFonts w:ascii="Times New Roman"/>
          <w:b w:val="false"/>
          <w:i w:val="false"/>
          <w:color w:val="000000"/>
          <w:sz w:val="28"/>
        </w:rPr>
        <w:t xml:space="preserve"> 3-тармағына сәйкес Меңдіқара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2018 жылға арналған өсімдік шаруашылығындағы міндетті сақтандыруға жататын өсімдік шаруашылығы өнімінің түрлері бойынша табиғи-климаттық аймақтар бөлігіндегі Меңдіқара ауданының аумағында егіс жұмыстарының басталуы мен аяқталуының оңтайлы мерзімдері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2. "Меңдіқара ауданының ауыл шаруашылығы бөлімі" коммуналдық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қаулының ресми жарияланғанынан кейін Меңдіқара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Меңдіқара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Меңдіқара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Теменов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"4" маусымдағы</w:t>
            </w:r>
            <w:r>
              <w:br/>
            </w:r>
            <w:r>
              <w:rPr>
                <w:rFonts w:ascii="Times New Roman"/>
                <w:b w:val="false"/>
                <w:i w:val="false"/>
                <w:color w:val="000000"/>
                <w:sz w:val="20"/>
              </w:rPr>
              <w:t>№ 97 қаулысына</w:t>
            </w:r>
            <w:r>
              <w:br/>
            </w:r>
            <w:r>
              <w:rPr>
                <w:rFonts w:ascii="Times New Roman"/>
                <w:b w:val="false"/>
                <w:i w:val="false"/>
                <w:color w:val="000000"/>
                <w:sz w:val="20"/>
              </w:rPr>
              <w:t>қосымша</w:t>
            </w:r>
          </w:p>
        </w:tc>
      </w:tr>
    </w:tbl>
    <w:bookmarkStart w:name="z14" w:id="8"/>
    <w:p>
      <w:pPr>
        <w:spacing w:after="0"/>
        <w:ind w:left="0"/>
        <w:jc w:val="left"/>
      </w:pPr>
      <w:r>
        <w:rPr>
          <w:rFonts w:ascii="Times New Roman"/>
          <w:b/>
          <w:i w:val="false"/>
          <w:color w:val="000000"/>
        </w:rPr>
        <w:t xml:space="preserve"> 2018 жылға арналған өсімдік шаруашылығындағы міндетті сақтандыруға жататын өсімдік шаруашылығы өнімінің түрлері бойынша табиғи-климаттық аймақтар бөлігіндегі Меңдіқара ауданының аумағында егіс жұмыстардың басталуы мен аяқталуының оңтайлы мерзімдері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w:t>
            </w:r>
          </w:p>
          <w:bookmarkEnd w:id="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өнімдерінің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 жұмыстардың басталуы мен аяқталуының оңтайлы мерзімдері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II табиғи-климаттық аймақ (дала)</w:t>
            </w:r>
          </w:p>
          <w:bookmarkEnd w:id="10"/>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1</w:t>
            </w:r>
          </w:p>
          <w:bookmarkEnd w:id="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мамырдан 2 маусымға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2</w:t>
            </w:r>
          </w:p>
          <w:bookmarkEnd w:id="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арпа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мамырдан 5 маусымға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3</w:t>
            </w:r>
          </w:p>
          <w:bookmarkEnd w:id="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мамырдан 5 маусымға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4</w:t>
            </w:r>
          </w:p>
          <w:bookmarkEnd w:id="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мамырдан 5 маусымға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5</w:t>
            </w:r>
          </w:p>
          <w:bookmarkEnd w:id="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мамырдан 31 мамырға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6"/>
          <w:p>
            <w:pPr>
              <w:spacing w:after="20"/>
              <w:ind w:left="20"/>
              <w:jc w:val="both"/>
            </w:pPr>
            <w:r>
              <w:rPr>
                <w:rFonts w:ascii="Times New Roman"/>
                <w:b w:val="false"/>
                <w:i w:val="false"/>
                <w:color w:val="000000"/>
                <w:sz w:val="20"/>
              </w:rPr>
              <w:t>
6</w:t>
            </w:r>
          </w:p>
          <w:bookmarkEnd w:id="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мамырдан 28 мамырға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7"/>
          <w:p>
            <w:pPr>
              <w:spacing w:after="20"/>
              <w:ind w:left="20"/>
              <w:jc w:val="both"/>
            </w:pPr>
            <w:r>
              <w:rPr>
                <w:rFonts w:ascii="Times New Roman"/>
                <w:b w:val="false"/>
                <w:i w:val="false"/>
                <w:color w:val="000000"/>
                <w:sz w:val="20"/>
              </w:rPr>
              <w:t>
7</w:t>
            </w:r>
          </w:p>
          <w:bookmarkEnd w:id="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мамырдан 18 мамырға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8"/>
          <w:p>
            <w:pPr>
              <w:spacing w:after="20"/>
              <w:ind w:left="20"/>
              <w:jc w:val="both"/>
            </w:pPr>
            <w:r>
              <w:rPr>
                <w:rFonts w:ascii="Times New Roman"/>
                <w:b w:val="false"/>
                <w:i w:val="false"/>
                <w:color w:val="000000"/>
                <w:sz w:val="20"/>
              </w:rPr>
              <w:t>
8</w:t>
            </w:r>
          </w:p>
          <w:bookmarkEnd w:id="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мамырдан 25 мамырға дейін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