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753e" w14:textId="18b7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140 "Науырзым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2018 жылғы 15 ақпандағы № 166 шешімі. Қостанай облысының Әділет департаментінде 2018 жылғы 26 ақпанда № 7547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"Науырзым ауданының 2018-2020 жылдарға арналған аудандық бюджеті туралы" шешіміне (Нормативтік құқықтық актілерді мемлекеттік тіркеу тізілімінде № 7450 тіркелген, 2018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Науырзым ауданының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1930533,0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237356,0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5849,0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1686828,0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1965846,1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6991,0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10823,0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3832,0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-42304,1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42304,1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10823,0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3832,0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35313,1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аудандық бюджетте республикалық бюджеттен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түсімінің көзделгені ескерілсін,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1989,0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1192,0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2012-2018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2651,0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көмегін төлеуге 11210,0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орталықтарында әлеуметтік жұмыс жөніндегі кеңесшілерін және ассистенттерін енгізуге 4840,0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 қайтару мынадай көлемдерде: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0,3 мың теңге сомасында: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25,3 мың теңге сомасында.";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аудандық бюджетте облыстық бюджеттен ағымдағы нысаналы трансферттер түсімінің көзделгені ескерілсін,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 үшін 8167,0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2017-2021 жылдарға арналған нәтижелі жұмыспен қамту және жаппай кәсіпкерлікті дамыту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қонысаударушылар және оралмандар үшін тұрғын үйді жалдау (жалға алу) үшін шығыстарды өтеуге 633,0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2017-2021 жылдарға арналған нәтижелі жұмыспен қамту және жаппай кәсiпкерлiктi дамыту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шеңберiнде еңбек нарығында сұранысқа ие жұмысшы кадрларды қажетті мамандықтар мен дағдыларды, мобильді орталықтарда кадрларды оқытуды қоса алғанда қысқа мерзiмдi кәсiби даярлауға 5979,0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"Өлеңді-Буревестник" аудандық маңызы бар автомобиль жолының учаскесін орташа жөндеуге 0-10 км 240181,0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шекараларды орнатуға және қазып салуға 3010,0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ветеринарлық іс-шаралар жүргізуге 4565,0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пайдаға асыруға 3168,0 мың теңге сомасында.".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"Науырзым ауданының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қаржы бөлімі"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Дехтярева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 1-қосымша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2018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 2-қосымша</w:t>
            </w:r>
          </w:p>
        </w:tc>
      </w:tr>
    </w:tbl>
    <w:bookmarkStart w:name="z25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2019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 3-қосымша</w:t>
            </w:r>
          </w:p>
        </w:tc>
      </w:tr>
    </w:tbl>
    <w:bookmarkStart w:name="z431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2020 жылға арналған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