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47d5e" w14:textId="1a47d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Науырзым ауданының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әкімінің 2018 жылғы 16 сәуірдегі № 1 шешімі. Қостанай облысының Әділет департаментінде 2018 жылғы 11 мамырда № 7753 болып тіркелді. Күші жойылды - Қостанай облысы Науырзым ауданы әкімінің 2018 жылғы 12 қарашадағы № 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Науырзым ауданы әкімінің 12.11.2018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Науырзым ауданының әкімі ШЕШІМ ҚАБЫЛДАДЫ:</w:t>
      </w:r>
    </w:p>
    <w:bookmarkStart w:name="z5" w:id="1"/>
    <w:p>
      <w:pPr>
        <w:spacing w:after="0"/>
        <w:ind w:left="0"/>
        <w:jc w:val="both"/>
      </w:pPr>
      <w:r>
        <w:rPr>
          <w:rFonts w:ascii="Times New Roman"/>
          <w:b w:val="false"/>
          <w:i w:val="false"/>
          <w:color w:val="000000"/>
          <w:sz w:val="28"/>
        </w:rPr>
        <w:t xml:space="preserve">
      1. Науырзым ауданының аумағында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p>
    <w:bookmarkEnd w:id="1"/>
    <w:bookmarkStart w:name="z6" w:id="2"/>
    <w:p>
      <w:pPr>
        <w:spacing w:after="0"/>
        <w:ind w:left="0"/>
        <w:jc w:val="both"/>
      </w:pPr>
      <w:r>
        <w:rPr>
          <w:rFonts w:ascii="Times New Roman"/>
          <w:b w:val="false"/>
          <w:i w:val="false"/>
          <w:color w:val="000000"/>
          <w:sz w:val="28"/>
        </w:rPr>
        <w:t xml:space="preserve">
      2. Науырзым ауданы әкімінің 2014 жылғы 20 наурыздағы </w:t>
      </w:r>
      <w:r>
        <w:rPr>
          <w:rFonts w:ascii="Times New Roman"/>
          <w:b w:val="false"/>
          <w:i w:val="false"/>
          <w:color w:val="000000"/>
          <w:sz w:val="28"/>
        </w:rPr>
        <w:t>№ 1</w:t>
      </w:r>
      <w:r>
        <w:rPr>
          <w:rFonts w:ascii="Times New Roman"/>
          <w:b w:val="false"/>
          <w:i w:val="false"/>
          <w:color w:val="000000"/>
          <w:sz w:val="28"/>
        </w:rPr>
        <w:t xml:space="preserve"> "Науырзым ауданының аумағында сайлау учаскелерін құру туралы" (Нормативтік құқықтық актілерді мемлекеттік тіркеу тізілімінде № 4529 болып тіркелген, 2014 жылғы 1 сәуірде "Науырзым тынысы" газетінде жарияланған) шешімінің күші жойылды деп танылсын.</w:t>
      </w:r>
    </w:p>
    <w:bookmarkEnd w:id="2"/>
    <w:bookmarkStart w:name="z7" w:id="3"/>
    <w:p>
      <w:pPr>
        <w:spacing w:after="0"/>
        <w:ind w:left="0"/>
        <w:jc w:val="both"/>
      </w:pPr>
      <w:r>
        <w:rPr>
          <w:rFonts w:ascii="Times New Roman"/>
          <w:b w:val="false"/>
          <w:i w:val="false"/>
          <w:color w:val="000000"/>
          <w:sz w:val="28"/>
        </w:rPr>
        <w:t>
      3. "Қостанай облысы Науырзым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шешімнің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шешімнің ресми жарияланғанынан кейін Науырзым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 "Қостанай облысы Науырзым ауданы әкімінің аппараты" мемлекеттік мекемесінің басшысына жүктелсін.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Науырзым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Даиров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Науырзым аудандық сайлау</w:t>
      </w:r>
    </w:p>
    <w:bookmarkEnd w:id="10"/>
    <w:bookmarkStart w:name="z16" w:id="11"/>
    <w:p>
      <w:pPr>
        <w:spacing w:after="0"/>
        <w:ind w:left="0"/>
        <w:jc w:val="both"/>
      </w:pPr>
      <w:r>
        <w:rPr>
          <w:rFonts w:ascii="Times New Roman"/>
          <w:b w:val="false"/>
          <w:i w:val="false"/>
          <w:color w:val="000000"/>
          <w:sz w:val="28"/>
        </w:rPr>
        <w:t>
      комиссиясының төрайымы</w:t>
      </w:r>
    </w:p>
    <w:bookmarkEnd w:id="11"/>
    <w:bookmarkStart w:name="z17" w:id="12"/>
    <w:p>
      <w:pPr>
        <w:spacing w:after="0"/>
        <w:ind w:left="0"/>
        <w:jc w:val="both"/>
      </w:pPr>
      <w:r>
        <w:rPr>
          <w:rFonts w:ascii="Times New Roman"/>
          <w:b w:val="false"/>
          <w:i w:val="false"/>
          <w:color w:val="000000"/>
          <w:sz w:val="28"/>
        </w:rPr>
        <w:t>
      ______________ Н. Гринь</w:t>
      </w:r>
    </w:p>
    <w:bookmarkEnd w:id="12"/>
    <w:bookmarkStart w:name="z18" w:id="13"/>
    <w:p>
      <w:pPr>
        <w:spacing w:after="0"/>
        <w:ind w:left="0"/>
        <w:jc w:val="both"/>
      </w:pPr>
      <w:r>
        <w:rPr>
          <w:rFonts w:ascii="Times New Roman"/>
          <w:b w:val="false"/>
          <w:i w:val="false"/>
          <w:color w:val="000000"/>
          <w:sz w:val="28"/>
        </w:rPr>
        <w:t>
      2018 жылғы "16" сәуірде</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әкімінің</w:t>
            </w:r>
            <w:r>
              <w:br/>
            </w:r>
            <w:r>
              <w:rPr>
                <w:rFonts w:ascii="Times New Roman"/>
                <w:b w:val="false"/>
                <w:i w:val="false"/>
                <w:color w:val="000000"/>
                <w:sz w:val="20"/>
              </w:rPr>
              <w:t>2018 жылғы 16 сәуірдегі</w:t>
            </w:r>
            <w:r>
              <w:br/>
            </w:r>
            <w:r>
              <w:rPr>
                <w:rFonts w:ascii="Times New Roman"/>
                <w:b w:val="false"/>
                <w:i w:val="false"/>
                <w:color w:val="000000"/>
                <w:sz w:val="20"/>
              </w:rPr>
              <w:t>№ 1 шешіміне қосымша</w:t>
            </w:r>
          </w:p>
        </w:tc>
      </w:tr>
    </w:tbl>
    <w:bookmarkStart w:name="z20" w:id="14"/>
    <w:p>
      <w:pPr>
        <w:spacing w:after="0"/>
        <w:ind w:left="0"/>
        <w:jc w:val="left"/>
      </w:pPr>
      <w:r>
        <w:rPr>
          <w:rFonts w:ascii="Times New Roman"/>
          <w:b/>
          <w:i w:val="false"/>
          <w:color w:val="000000"/>
        </w:rPr>
        <w:t xml:space="preserve"> Науырзым ауданының аумағындағы сайлау учаскелері</w:t>
      </w:r>
    </w:p>
    <w:bookmarkEnd w:id="14"/>
    <w:bookmarkStart w:name="z21" w:id="15"/>
    <w:p>
      <w:pPr>
        <w:spacing w:after="0"/>
        <w:ind w:left="0"/>
        <w:jc w:val="both"/>
      </w:pPr>
      <w:r>
        <w:rPr>
          <w:rFonts w:ascii="Times New Roman"/>
          <w:b w:val="false"/>
          <w:i w:val="false"/>
          <w:color w:val="000000"/>
          <w:sz w:val="28"/>
        </w:rPr>
        <w:t>
      № 648 сайлау учаскесі</w:t>
      </w:r>
    </w:p>
    <w:bookmarkEnd w:id="15"/>
    <w:bookmarkStart w:name="z22" w:id="16"/>
    <w:p>
      <w:pPr>
        <w:spacing w:after="0"/>
        <w:ind w:left="0"/>
        <w:jc w:val="both"/>
      </w:pPr>
      <w:r>
        <w:rPr>
          <w:rFonts w:ascii="Times New Roman"/>
          <w:b w:val="false"/>
          <w:i w:val="false"/>
          <w:color w:val="000000"/>
          <w:sz w:val="28"/>
        </w:rPr>
        <w:t>
      Шекаралары: Өлеңді ауылы.</w:t>
      </w:r>
    </w:p>
    <w:bookmarkEnd w:id="16"/>
    <w:bookmarkStart w:name="z23" w:id="17"/>
    <w:p>
      <w:pPr>
        <w:spacing w:after="0"/>
        <w:ind w:left="0"/>
        <w:jc w:val="both"/>
      </w:pPr>
      <w:r>
        <w:rPr>
          <w:rFonts w:ascii="Times New Roman"/>
          <w:b w:val="false"/>
          <w:i w:val="false"/>
          <w:color w:val="000000"/>
          <w:sz w:val="28"/>
        </w:rPr>
        <w:t>
      № 649 сайлау учаскесі</w:t>
      </w:r>
    </w:p>
    <w:bookmarkEnd w:id="17"/>
    <w:bookmarkStart w:name="z24" w:id="18"/>
    <w:p>
      <w:pPr>
        <w:spacing w:after="0"/>
        <w:ind w:left="0"/>
        <w:jc w:val="both"/>
      </w:pPr>
      <w:r>
        <w:rPr>
          <w:rFonts w:ascii="Times New Roman"/>
          <w:b w:val="false"/>
          <w:i w:val="false"/>
          <w:color w:val="000000"/>
          <w:sz w:val="28"/>
        </w:rPr>
        <w:t>
      Шекаралары: Шилі ауылы.</w:t>
      </w:r>
    </w:p>
    <w:bookmarkEnd w:id="18"/>
    <w:bookmarkStart w:name="z25" w:id="19"/>
    <w:p>
      <w:pPr>
        <w:spacing w:after="0"/>
        <w:ind w:left="0"/>
        <w:jc w:val="both"/>
      </w:pPr>
      <w:r>
        <w:rPr>
          <w:rFonts w:ascii="Times New Roman"/>
          <w:b w:val="false"/>
          <w:i w:val="false"/>
          <w:color w:val="000000"/>
          <w:sz w:val="28"/>
        </w:rPr>
        <w:t>
      № 650 сайлау учаскесі</w:t>
      </w:r>
    </w:p>
    <w:bookmarkEnd w:id="19"/>
    <w:bookmarkStart w:name="z26" w:id="20"/>
    <w:p>
      <w:pPr>
        <w:spacing w:after="0"/>
        <w:ind w:left="0"/>
        <w:jc w:val="both"/>
      </w:pPr>
      <w:r>
        <w:rPr>
          <w:rFonts w:ascii="Times New Roman"/>
          <w:b w:val="false"/>
          <w:i w:val="false"/>
          <w:color w:val="000000"/>
          <w:sz w:val="28"/>
        </w:rPr>
        <w:t>
      Шекаралары: Шолақсай ауылы, Ленин көшесі - № 2, 4, 5, 6, 7, 8, 9, 10, 12, 13, 14, 16, 17, 18, 20, 22, 23, 24, 25, 27, 29, 31, 33, 34, 35, 36, 38, 39, 41, 42, 43, 46, 47, 48, 49, 50, 51, 53, 55, 56, 57, 58, 59, 60, 61, 62, 63, 65 үйлері, Юбилейный көшесі - № 2, 3, 4, 5, 6, 7, 8, 9, 10, 11, 12, 13, 14, 15, 16, 17, 18, 19, 20, 21, 22, 23, 25, 27, 29, 31, 33, 35, 39, 41, 43 үйлері, Набережная көшесі, Қопа көшесі, Центральный тұйық көшесі.</w:t>
      </w:r>
    </w:p>
    <w:bookmarkEnd w:id="20"/>
    <w:bookmarkStart w:name="z27" w:id="21"/>
    <w:p>
      <w:pPr>
        <w:spacing w:after="0"/>
        <w:ind w:left="0"/>
        <w:jc w:val="both"/>
      </w:pPr>
      <w:r>
        <w:rPr>
          <w:rFonts w:ascii="Times New Roman"/>
          <w:b w:val="false"/>
          <w:i w:val="false"/>
          <w:color w:val="000000"/>
          <w:sz w:val="28"/>
        </w:rPr>
        <w:t>
      № 651 сайлау учаскесі</w:t>
      </w:r>
    </w:p>
    <w:bookmarkEnd w:id="21"/>
    <w:bookmarkStart w:name="z28" w:id="22"/>
    <w:p>
      <w:pPr>
        <w:spacing w:after="0"/>
        <w:ind w:left="0"/>
        <w:jc w:val="both"/>
      </w:pPr>
      <w:r>
        <w:rPr>
          <w:rFonts w:ascii="Times New Roman"/>
          <w:b w:val="false"/>
          <w:i w:val="false"/>
          <w:color w:val="000000"/>
          <w:sz w:val="28"/>
        </w:rPr>
        <w:t>
      Шекаралары: Шолақсай ауылы, Ленин көшесі - № 64, 66, 67, 68, 69, 70, 71, 72, 73, 74, 75, 76, 77, 78, 79, 80, 81, 82, 83, 84, 85, 86, 87, 89, 91, 92, 93, 94, 107 үйлері, Юбилейный көшесі - № 26, 28, 30, 32, 34, 36, 38, 40, 42, 45, 47, 49, 50, 51, 52, 53, 55, 57, 58, 59, 60, 61, 63, 65, 92 үйлері, Целинный көшесі, Қазақ көшесі, Западный тұйық көшесі.</w:t>
      </w:r>
    </w:p>
    <w:bookmarkEnd w:id="22"/>
    <w:bookmarkStart w:name="z29" w:id="23"/>
    <w:p>
      <w:pPr>
        <w:spacing w:after="0"/>
        <w:ind w:left="0"/>
        <w:jc w:val="both"/>
      </w:pPr>
      <w:r>
        <w:rPr>
          <w:rFonts w:ascii="Times New Roman"/>
          <w:b w:val="false"/>
          <w:i w:val="false"/>
          <w:color w:val="000000"/>
          <w:sz w:val="28"/>
        </w:rPr>
        <w:t>
      № 652 сайлау учаскесі</w:t>
      </w:r>
    </w:p>
    <w:bookmarkEnd w:id="23"/>
    <w:bookmarkStart w:name="z30" w:id="24"/>
    <w:p>
      <w:pPr>
        <w:spacing w:after="0"/>
        <w:ind w:left="0"/>
        <w:jc w:val="both"/>
      </w:pPr>
      <w:r>
        <w:rPr>
          <w:rFonts w:ascii="Times New Roman"/>
          <w:b w:val="false"/>
          <w:i w:val="false"/>
          <w:color w:val="000000"/>
          <w:sz w:val="28"/>
        </w:rPr>
        <w:t>
      Шекаралары: Шолақсай ауылы, ХПП көшесі, Зеленая көшесі, Новая көшесі, Северный тұйық көшесі.</w:t>
      </w:r>
    </w:p>
    <w:bookmarkEnd w:id="24"/>
    <w:bookmarkStart w:name="z31" w:id="25"/>
    <w:p>
      <w:pPr>
        <w:spacing w:after="0"/>
        <w:ind w:left="0"/>
        <w:jc w:val="both"/>
      </w:pPr>
      <w:r>
        <w:rPr>
          <w:rFonts w:ascii="Times New Roman"/>
          <w:b w:val="false"/>
          <w:i w:val="false"/>
          <w:color w:val="000000"/>
          <w:sz w:val="28"/>
        </w:rPr>
        <w:t>
      № 653 сайлау учаскесі</w:t>
      </w:r>
    </w:p>
    <w:bookmarkEnd w:id="25"/>
    <w:bookmarkStart w:name="z32" w:id="26"/>
    <w:p>
      <w:pPr>
        <w:spacing w:after="0"/>
        <w:ind w:left="0"/>
        <w:jc w:val="both"/>
      </w:pPr>
      <w:r>
        <w:rPr>
          <w:rFonts w:ascii="Times New Roman"/>
          <w:b w:val="false"/>
          <w:i w:val="false"/>
          <w:color w:val="000000"/>
          <w:sz w:val="28"/>
        </w:rPr>
        <w:t>
      Шекаралары: Қарамеңді ауылы, Алтынсарин көшесі - № 3, 5, 7, 8, 11, 13, 14, 16, 18, 20, 21, 22, 23, 24, 26, 28, 30, 32, 33, 34, 35, 36, 37, 39, 41, 43 үйлері, Терешкова көшесі - № 2, 3, 5, 6, 7, 8, 9, 10, 11, 12, 13, 14, 15, 16, 17 үйлері, Гагарин көшесі - № 4, 6, 7, 8, 9, 10, 11, 12, 13, 14, 15, 16 үйлері, Комсомол көшесі - № 1, 8, 9, 12 үйлері, Парковая көшесі - № 2, 4, 6, 8, 10, 12 үйлері, Пионер көшесі - № 1, 2, 3, 4, 5, 6, 7, 8, 9, 10, 11, 12, 13, 14, 15, 16 үйлері, Карбышев көшесі - № 1, 2, 3, 4, 5, 6, 7, 9, 12, 15, 16, 19, 20, 21, 23, 27, 29 үйлері, Абылай хан көшесі - № 1, 3, 4, 5, 6, 9, 11 үйлері, Абай көшесі - № 3, 5, 6, 7, 8, 10, 11, 13, 15, 17 үйлері, Чапаев көшесі - № 1, 3, 4, 6, 7, 9, 10, 11, 12, 13, 14, 15, 16, 17, 18 үйлері, Амангелді көшесі - № 1, 3, 4, 5, 6, 7, 8, 9, 10, 11, 12, 13, 14, 16, 17, 18 үйлері, Карбышев тұйық көшесі – № 3, 5 үйлері.</w:t>
      </w:r>
    </w:p>
    <w:bookmarkEnd w:id="26"/>
    <w:bookmarkStart w:name="z33" w:id="27"/>
    <w:p>
      <w:pPr>
        <w:spacing w:after="0"/>
        <w:ind w:left="0"/>
        <w:jc w:val="both"/>
      </w:pPr>
      <w:r>
        <w:rPr>
          <w:rFonts w:ascii="Times New Roman"/>
          <w:b w:val="false"/>
          <w:i w:val="false"/>
          <w:color w:val="000000"/>
          <w:sz w:val="28"/>
        </w:rPr>
        <w:t>
      № 654 сайлау учаскесі</w:t>
      </w:r>
    </w:p>
    <w:bookmarkEnd w:id="27"/>
    <w:bookmarkStart w:name="z34" w:id="28"/>
    <w:p>
      <w:pPr>
        <w:spacing w:after="0"/>
        <w:ind w:left="0"/>
        <w:jc w:val="both"/>
      </w:pPr>
      <w:r>
        <w:rPr>
          <w:rFonts w:ascii="Times New Roman"/>
          <w:b w:val="false"/>
          <w:i w:val="false"/>
          <w:color w:val="000000"/>
          <w:sz w:val="28"/>
        </w:rPr>
        <w:t>
      Шекаралары: Қарамеңді ауылы, М. Сүгір ұлы көшесі - № 1, 1 "А", 2, 2 "Б", 2 "В", 3, 4, 5, 6, 7, 8, 9, 10 "А", 11, 16, 17, 18, 19, 20, 21, 22, 23, 25 үйлері, Строительная көшесі - № 1, 2, 3 үйлері, Транспортный көшесі - № 1, 2, 3, 4, 5, 6, 8, 10 үйлері, Шаяхметов көшесі - № 12, 13, 14, 16, 17 үйлері, Абай көшесі - № 20, 23, 24, 25, 26, 27, 28, 30, 31, 32, 35, 37, 39 үйлері, Чапаев көшесі - № 19, 20, 21, 22, 23, 24, 25, 26, 27, 28, 29, 30, 31, 32, 33, 34 үйлері, Амангелді көшесі - № 19, 20, 21, 23, 24, 25, 26, 27, 28, 29, 30, 31, 33, 34, 35, 36, 37, 38, 39, 41, 42, 43, 44, 47, 48, 49, 50 үйлері, Қазбек би көшесі - № 4, 6, 8, 10, 12, 14, 19, 21, 22, 23, 24, 25, 26, 27, 28, 29, 31, 32, 34, 36 үйлері, Сәтпаев көшесі - № 1, 2, 3, 4, 5, 6, 7, 8, 9, 10, 11, 12, 13, 14, 15, 17, 18, 19, 20, 21, 23, 25, 27, 29, 31, 33, 35, 37, 39, 41, 43 үйлері.</w:t>
      </w:r>
    </w:p>
    <w:bookmarkEnd w:id="28"/>
    <w:bookmarkStart w:name="z35" w:id="29"/>
    <w:p>
      <w:pPr>
        <w:spacing w:after="0"/>
        <w:ind w:left="0"/>
        <w:jc w:val="both"/>
      </w:pPr>
      <w:r>
        <w:rPr>
          <w:rFonts w:ascii="Times New Roman"/>
          <w:b w:val="false"/>
          <w:i w:val="false"/>
          <w:color w:val="000000"/>
          <w:sz w:val="28"/>
        </w:rPr>
        <w:t>
      № 655 сайлау учаскесі</w:t>
      </w:r>
    </w:p>
    <w:bookmarkEnd w:id="29"/>
    <w:bookmarkStart w:name="z36" w:id="30"/>
    <w:p>
      <w:pPr>
        <w:spacing w:after="0"/>
        <w:ind w:left="0"/>
        <w:jc w:val="both"/>
      </w:pPr>
      <w:r>
        <w:rPr>
          <w:rFonts w:ascii="Times New Roman"/>
          <w:b w:val="false"/>
          <w:i w:val="false"/>
          <w:color w:val="000000"/>
          <w:sz w:val="28"/>
        </w:rPr>
        <w:t>
      Шекаралары: Қарамеңді ауылы, Победы көшесі - № 2, 4, 5, 6, 8, 10, 12, 14, 16, 18, 20, 22, 24, 26, 28, 30 үйлері, Баймағамбетов көшесі - № 1, 2, 2 "А", 3, 5, 6, 7, 8, 9, 10, 11, 12, 13, 14, 15, 16, 17, 18, 19, 20, 21, 22, 23, 24, 25, 27, 29 үйлері, Автомобилистер көшесі - № 1, 2, 3, 4, 5, 6, 7, 8, 9, 10, 11, 12, 13, 17, 19, 21, 23, 25, 27 үйлері, Уәлиханов көшесі - № 1, 2, 4, 5, 6, 7, 8, 9, 10, 11, 13 үйлері, Мәметова көшесі - № 1, 3, 5, 7 үйлері, Зеленая көшесі - № 2, 3, 4, 5, 6 үйлері, Жангильдин көшесі - № 1, 2, 3, 4, 5, 6, 7, 8 үйлері, Мира көшесі - № 1, 2, 3, 4, 5, 6, 7, 8, 10, 12, 14, 16, 20 үйлері, Абылай хан көшесі - № 33, 35, 36, 37, 38, 39, 40, 41, 42, 44, 46, 52 үйлері, Шақшақ Жәнібек көшесі - № 11, 12, 14, 15, 16, 17, 19 үйлері, Абай көшесі - № 40, 41, 43, 43 "А", 51, 53, 59, 61 үйлері, Амангелді көшесі - № 51, 53, 55, 55 "А", 57, 58, 59, 60, 61, 81, 83 үйлері.</w:t>
      </w:r>
    </w:p>
    <w:bookmarkEnd w:id="30"/>
    <w:bookmarkStart w:name="z37" w:id="31"/>
    <w:p>
      <w:pPr>
        <w:spacing w:after="0"/>
        <w:ind w:left="0"/>
        <w:jc w:val="both"/>
      </w:pPr>
      <w:r>
        <w:rPr>
          <w:rFonts w:ascii="Times New Roman"/>
          <w:b w:val="false"/>
          <w:i w:val="false"/>
          <w:color w:val="000000"/>
          <w:sz w:val="28"/>
        </w:rPr>
        <w:t>
      № 656 сайлау учаскесі</w:t>
      </w:r>
    </w:p>
    <w:bookmarkEnd w:id="31"/>
    <w:bookmarkStart w:name="z38" w:id="32"/>
    <w:p>
      <w:pPr>
        <w:spacing w:after="0"/>
        <w:ind w:left="0"/>
        <w:jc w:val="both"/>
      </w:pPr>
      <w:r>
        <w:rPr>
          <w:rFonts w:ascii="Times New Roman"/>
          <w:b w:val="false"/>
          <w:i w:val="false"/>
          <w:color w:val="000000"/>
          <w:sz w:val="28"/>
        </w:rPr>
        <w:t>
      Шекаралары: Қарамеңді ауылы, Әлин көшесі - № 1, 3, 4, 5, 6, 7, 8, 9, 10, 11, 13, 15, 16, 17, 19, 21, 22, 23, 24, 25, 26, 27, 28, 29, 30, 31, 33, 35, 36, 38, 43 үйлері, Степная көшесі - № 3, 5, 7 үйлері, Сейфуллин көшесі - № 2, 3, 4, 7, 8, 9, 10 үйлері, Әуезов көшесі - № 2, 3, 4, 5, 6, 8, 9, 10 үйлері, Воровского көшесі - № 1 "А", 2 "А", 3 "А", 4 "А", 5 "А", 6 "А", 7 "А", 8 "А" үйлері, Докучаев көшесі - № 3, 4, 5, 6, 7, 10, 12 үйлері, Жамбыл көшесі - № 1, 3, 6, 7, 8, 9, 10, 11, 12, 13, 14, 15, 17 үйлері, Южный тұйық көшесі - № 1, 2, 3, 4, 5, 6 үйлері, Н. Сағадиев көшесі - № 2, 3, 4, 5, 6, 7, 8, 9, 10, 11, 12, 13, 14, 15, 16, 17, 18, 19 үйлері, Садовый көшесі - № 8, 10, 11, 12, 13, 14, 15 үйлері, Алтынсарин тұйық көшесі - № 3, 5, 6 үйлері, Амангелді тұйық көшесі - № 3, 5, 7 үйлері, Западный тұйық көшесі, - № 1, 4 үйлері, Восточный тұйық көшесі - № 4, 5 үйлері, Жансүгіров көшесі - № 1, 3, 5, 7 үйлері, Майлин көшесі - № 1, 2, 3, 4, 5, 6, 7, 8, 9, 10 үйлері, Байтұрсынов көшесі - № 2, 4, 6, 12, 20 үйлері, Энергетиктер көшесі - № 1, 3, 5, 7 үйлері, Шақшақ Жәнібек көшесі - № 2, 5, 5 "А" үйлері, Б. Момыш ұлы көшесі - № 1, 2, 3, 4, 5, 6, 7, 8, 10, 11, 12, 13, 14, 15, 16, 17, 18 үйлері, Ә. Молдағұлова көшесі - № 1, 3, 5, 6, 7, 8, 9, 10, 11, 12, 13, 14, 16 үйлері, Аэропорт көшесі - № 1, 2, 3, 5, 7 үйлері, Қабанбай батыр көшесі - № 3, 4, 7, 8, 10 үйлері.</w:t>
      </w:r>
    </w:p>
    <w:bookmarkEnd w:id="32"/>
    <w:bookmarkStart w:name="z39" w:id="33"/>
    <w:p>
      <w:pPr>
        <w:spacing w:after="0"/>
        <w:ind w:left="0"/>
        <w:jc w:val="both"/>
      </w:pPr>
      <w:r>
        <w:rPr>
          <w:rFonts w:ascii="Times New Roman"/>
          <w:b w:val="false"/>
          <w:i w:val="false"/>
          <w:color w:val="000000"/>
          <w:sz w:val="28"/>
        </w:rPr>
        <w:t>
      № 657 сайлау учаскесі</w:t>
      </w:r>
    </w:p>
    <w:bookmarkEnd w:id="33"/>
    <w:bookmarkStart w:name="z40" w:id="34"/>
    <w:p>
      <w:pPr>
        <w:spacing w:after="0"/>
        <w:ind w:left="0"/>
        <w:jc w:val="both"/>
      </w:pPr>
      <w:r>
        <w:rPr>
          <w:rFonts w:ascii="Times New Roman"/>
          <w:b w:val="false"/>
          <w:i w:val="false"/>
          <w:color w:val="000000"/>
          <w:sz w:val="28"/>
        </w:rPr>
        <w:t>
      Шекаралары: Жамбыл ауылы.</w:t>
      </w:r>
    </w:p>
    <w:bookmarkEnd w:id="34"/>
    <w:bookmarkStart w:name="z41" w:id="35"/>
    <w:p>
      <w:pPr>
        <w:spacing w:after="0"/>
        <w:ind w:left="0"/>
        <w:jc w:val="both"/>
      </w:pPr>
      <w:r>
        <w:rPr>
          <w:rFonts w:ascii="Times New Roman"/>
          <w:b w:val="false"/>
          <w:i w:val="false"/>
          <w:color w:val="000000"/>
          <w:sz w:val="28"/>
        </w:rPr>
        <w:t>
      № 658 сайлау учаскесі</w:t>
      </w:r>
    </w:p>
    <w:bookmarkEnd w:id="35"/>
    <w:bookmarkStart w:name="z42" w:id="36"/>
    <w:p>
      <w:pPr>
        <w:spacing w:after="0"/>
        <w:ind w:left="0"/>
        <w:jc w:val="both"/>
      </w:pPr>
      <w:r>
        <w:rPr>
          <w:rFonts w:ascii="Times New Roman"/>
          <w:b w:val="false"/>
          <w:i w:val="false"/>
          <w:color w:val="000000"/>
          <w:sz w:val="28"/>
        </w:rPr>
        <w:t>
      Шекаралары: Раздольный ауылы.</w:t>
      </w:r>
    </w:p>
    <w:bookmarkEnd w:id="36"/>
    <w:bookmarkStart w:name="z43" w:id="37"/>
    <w:p>
      <w:pPr>
        <w:spacing w:after="0"/>
        <w:ind w:left="0"/>
        <w:jc w:val="both"/>
      </w:pPr>
      <w:r>
        <w:rPr>
          <w:rFonts w:ascii="Times New Roman"/>
          <w:b w:val="false"/>
          <w:i w:val="false"/>
          <w:color w:val="000000"/>
          <w:sz w:val="28"/>
        </w:rPr>
        <w:t>
      № 659 сайлау учаскесі</w:t>
      </w:r>
    </w:p>
    <w:bookmarkEnd w:id="37"/>
    <w:bookmarkStart w:name="z44" w:id="38"/>
    <w:p>
      <w:pPr>
        <w:spacing w:after="0"/>
        <w:ind w:left="0"/>
        <w:jc w:val="both"/>
      </w:pPr>
      <w:r>
        <w:rPr>
          <w:rFonts w:ascii="Times New Roman"/>
          <w:b w:val="false"/>
          <w:i w:val="false"/>
          <w:color w:val="000000"/>
          <w:sz w:val="28"/>
        </w:rPr>
        <w:t>
      Шекаралары: Буревестник ауылы, Абай көшесі, Автомобильная көшесі, Гагарин көшесі, Животноводтар көшесі, Кирпичная көшесі, Мельник көшесі, Механизаторлар көшесі, Мира көшесі, Набережный көшесі, Октябрь көшесі, Приозерная көшесі, Садовый көшесі, Строительная көшесі, Урожайная көшесі, Целинный көшесі, Южная көшесі.</w:t>
      </w:r>
    </w:p>
    <w:bookmarkEnd w:id="38"/>
    <w:bookmarkStart w:name="z45" w:id="39"/>
    <w:p>
      <w:pPr>
        <w:spacing w:after="0"/>
        <w:ind w:left="0"/>
        <w:jc w:val="both"/>
      </w:pPr>
      <w:r>
        <w:rPr>
          <w:rFonts w:ascii="Times New Roman"/>
          <w:b w:val="false"/>
          <w:i w:val="false"/>
          <w:color w:val="000000"/>
          <w:sz w:val="28"/>
        </w:rPr>
        <w:t>
      № 660 сайлау учаскесі</w:t>
      </w:r>
    </w:p>
    <w:bookmarkEnd w:id="39"/>
    <w:bookmarkStart w:name="z46" w:id="40"/>
    <w:p>
      <w:pPr>
        <w:spacing w:after="0"/>
        <w:ind w:left="0"/>
        <w:jc w:val="both"/>
      </w:pPr>
      <w:r>
        <w:rPr>
          <w:rFonts w:ascii="Times New Roman"/>
          <w:b w:val="false"/>
          <w:i w:val="false"/>
          <w:color w:val="000000"/>
          <w:sz w:val="28"/>
        </w:rPr>
        <w:t>
      Шекаралары: Буревестник ауылы, Ақбұлақ көшесі.</w:t>
      </w:r>
    </w:p>
    <w:bookmarkEnd w:id="40"/>
    <w:bookmarkStart w:name="z47" w:id="41"/>
    <w:p>
      <w:pPr>
        <w:spacing w:after="0"/>
        <w:ind w:left="0"/>
        <w:jc w:val="both"/>
      </w:pPr>
      <w:r>
        <w:rPr>
          <w:rFonts w:ascii="Times New Roman"/>
          <w:b w:val="false"/>
          <w:i w:val="false"/>
          <w:color w:val="000000"/>
          <w:sz w:val="28"/>
        </w:rPr>
        <w:t>
      № 661 сайлау учаскесі</w:t>
      </w:r>
    </w:p>
    <w:bookmarkEnd w:id="41"/>
    <w:bookmarkStart w:name="z48" w:id="42"/>
    <w:p>
      <w:pPr>
        <w:spacing w:after="0"/>
        <w:ind w:left="0"/>
        <w:jc w:val="both"/>
      </w:pPr>
      <w:r>
        <w:rPr>
          <w:rFonts w:ascii="Times New Roman"/>
          <w:b w:val="false"/>
          <w:i w:val="false"/>
          <w:color w:val="000000"/>
          <w:sz w:val="28"/>
        </w:rPr>
        <w:t>
      Шекаралары: Мереке ауылы.</w:t>
      </w:r>
    </w:p>
    <w:bookmarkEnd w:id="42"/>
    <w:bookmarkStart w:name="z49" w:id="43"/>
    <w:p>
      <w:pPr>
        <w:spacing w:after="0"/>
        <w:ind w:left="0"/>
        <w:jc w:val="both"/>
      </w:pPr>
      <w:r>
        <w:rPr>
          <w:rFonts w:ascii="Times New Roman"/>
          <w:b w:val="false"/>
          <w:i w:val="false"/>
          <w:color w:val="000000"/>
          <w:sz w:val="28"/>
        </w:rPr>
        <w:t>
      № 662 сайлау учаскесі</w:t>
      </w:r>
    </w:p>
    <w:bookmarkEnd w:id="43"/>
    <w:bookmarkStart w:name="z50" w:id="44"/>
    <w:p>
      <w:pPr>
        <w:spacing w:after="0"/>
        <w:ind w:left="0"/>
        <w:jc w:val="both"/>
      </w:pPr>
      <w:r>
        <w:rPr>
          <w:rFonts w:ascii="Times New Roman"/>
          <w:b w:val="false"/>
          <w:i w:val="false"/>
          <w:color w:val="000000"/>
          <w:sz w:val="28"/>
        </w:rPr>
        <w:t>
      Шекаралары: Буревестник ауылы, Уалиханов көшесі, Восточный көшесі, Н.Г. Козлов көшесі, Жастар көшесі, Озерная көшесі, Полевая көшесі, Спортивная көшесі, Студенческая көшесі, Товарная көшесі, Дальний тұйық көшесі, Малый тұйық көшесі, Мирный тұйық көшесі, Тенистый тұйық көшесі, Юбилейный тұйық көшесі, Уалиханов тұйық көшесі.</w:t>
      </w:r>
    </w:p>
    <w:bookmarkEnd w:id="44"/>
    <w:bookmarkStart w:name="z51" w:id="45"/>
    <w:p>
      <w:pPr>
        <w:spacing w:after="0"/>
        <w:ind w:left="0"/>
        <w:jc w:val="both"/>
      </w:pPr>
      <w:r>
        <w:rPr>
          <w:rFonts w:ascii="Times New Roman"/>
          <w:b w:val="false"/>
          <w:i w:val="false"/>
          <w:color w:val="000000"/>
          <w:sz w:val="28"/>
        </w:rPr>
        <w:t>
      № 663 сайлау учаскесі</w:t>
      </w:r>
    </w:p>
    <w:bookmarkEnd w:id="45"/>
    <w:bookmarkStart w:name="z52" w:id="46"/>
    <w:p>
      <w:pPr>
        <w:spacing w:after="0"/>
        <w:ind w:left="0"/>
        <w:jc w:val="both"/>
      </w:pPr>
      <w:r>
        <w:rPr>
          <w:rFonts w:ascii="Times New Roman"/>
          <w:b w:val="false"/>
          <w:i w:val="false"/>
          <w:color w:val="000000"/>
          <w:sz w:val="28"/>
        </w:rPr>
        <w:t>
      Шекаралары: Қайғы ауылы.</w:t>
      </w:r>
    </w:p>
    <w:bookmarkEnd w:id="46"/>
    <w:bookmarkStart w:name="z53" w:id="47"/>
    <w:p>
      <w:pPr>
        <w:spacing w:after="0"/>
        <w:ind w:left="0"/>
        <w:jc w:val="both"/>
      </w:pPr>
      <w:r>
        <w:rPr>
          <w:rFonts w:ascii="Times New Roman"/>
          <w:b w:val="false"/>
          <w:i w:val="false"/>
          <w:color w:val="000000"/>
          <w:sz w:val="28"/>
        </w:rPr>
        <w:t>
      № 664 сайлау учаскесі</w:t>
      </w:r>
    </w:p>
    <w:bookmarkEnd w:id="47"/>
    <w:bookmarkStart w:name="z54" w:id="48"/>
    <w:p>
      <w:pPr>
        <w:spacing w:after="0"/>
        <w:ind w:left="0"/>
        <w:jc w:val="both"/>
      </w:pPr>
      <w:r>
        <w:rPr>
          <w:rFonts w:ascii="Times New Roman"/>
          <w:b w:val="false"/>
          <w:i w:val="false"/>
          <w:color w:val="000000"/>
          <w:sz w:val="28"/>
        </w:rPr>
        <w:t>
      Шекаралары: Дәмді ауылы, Құнанбаев көшесі, Байтұрсынов көшесі, Мәметова көшесі, Иманов көшесі, Жангильдин көшесі.</w:t>
      </w:r>
    </w:p>
    <w:bookmarkEnd w:id="48"/>
    <w:bookmarkStart w:name="z55" w:id="49"/>
    <w:p>
      <w:pPr>
        <w:spacing w:after="0"/>
        <w:ind w:left="0"/>
        <w:jc w:val="both"/>
      </w:pPr>
      <w:r>
        <w:rPr>
          <w:rFonts w:ascii="Times New Roman"/>
          <w:b w:val="false"/>
          <w:i w:val="false"/>
          <w:color w:val="000000"/>
          <w:sz w:val="28"/>
        </w:rPr>
        <w:t>
      № 665 сайлау учаскесі</w:t>
      </w:r>
    </w:p>
    <w:bookmarkEnd w:id="49"/>
    <w:bookmarkStart w:name="z56" w:id="50"/>
    <w:p>
      <w:pPr>
        <w:spacing w:after="0"/>
        <w:ind w:left="0"/>
        <w:jc w:val="both"/>
      </w:pPr>
      <w:r>
        <w:rPr>
          <w:rFonts w:ascii="Times New Roman"/>
          <w:b w:val="false"/>
          <w:i w:val="false"/>
          <w:color w:val="000000"/>
          <w:sz w:val="28"/>
        </w:rPr>
        <w:t>
      Шекаралары: Дәмді ауылы, Ә. Молдағұлова көшесі, Ш. Жәнібек көшесі, Бөгенбай Батыр көшесі, Қазыбек Би көшесі, Досжанов көшесі, Баймағамбетов көшесі, Қара Құдық көшесі.</w:t>
      </w:r>
    </w:p>
    <w:bookmarkEnd w:id="50"/>
    <w:bookmarkStart w:name="z57" w:id="51"/>
    <w:p>
      <w:pPr>
        <w:spacing w:after="0"/>
        <w:ind w:left="0"/>
        <w:jc w:val="both"/>
      </w:pPr>
      <w:r>
        <w:rPr>
          <w:rFonts w:ascii="Times New Roman"/>
          <w:b w:val="false"/>
          <w:i w:val="false"/>
          <w:color w:val="000000"/>
          <w:sz w:val="28"/>
        </w:rPr>
        <w:t>
      № 666 сайлау учаскесі</w:t>
      </w:r>
    </w:p>
    <w:bookmarkEnd w:id="51"/>
    <w:bookmarkStart w:name="z58" w:id="52"/>
    <w:p>
      <w:pPr>
        <w:spacing w:after="0"/>
        <w:ind w:left="0"/>
        <w:jc w:val="both"/>
      </w:pPr>
      <w:r>
        <w:rPr>
          <w:rFonts w:ascii="Times New Roman"/>
          <w:b w:val="false"/>
          <w:i w:val="false"/>
          <w:color w:val="000000"/>
          <w:sz w:val="28"/>
        </w:rPr>
        <w:t>
      Шекаралары: Қожа ауылы.</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