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fae99" w14:textId="a5fa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2017 жылғы 20 желтоқсандағы № 140 "Науырзым ауданының 2018-2020 жылдарға арналған аудандық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мәслихатының 2018 жылғы 1 маусымдағы № 193 шешімі. Қостанай облысының Әділет департаментінде 2018 жылғы 11 маусымда № 7829 болып тіркелді. Мерзімі өткендіктен қолданыс тоқтатылды</w:t>
      </w:r>
    </w:p>
    <w:p>
      <w:pPr>
        <w:spacing w:after="0"/>
        <w:ind w:left="0"/>
        <w:jc w:val="both"/>
      </w:pPr>
      <w:bookmarkStart w:name="z4" w:id="0"/>
      <w:r>
        <w:rPr>
          <w:rFonts w:ascii="Times New Roman"/>
          <w:b w:val="false"/>
          <w:i w:val="false"/>
          <w:color w:val="000000"/>
          <w:sz w:val="28"/>
        </w:rPr>
        <w:t xml:space="preserve">
      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109-баптарына</w:t>
      </w:r>
      <w:r>
        <w:rPr>
          <w:rFonts w:ascii="Times New Roman"/>
          <w:b w:val="false"/>
          <w:i w:val="false"/>
          <w:color w:val="000000"/>
          <w:sz w:val="28"/>
        </w:rPr>
        <w:t xml:space="preserve"> сәйкес, Науырзым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Мәслихаттың 2017 жылғы 20 желтоқсандағы </w:t>
      </w:r>
      <w:r>
        <w:rPr>
          <w:rFonts w:ascii="Times New Roman"/>
          <w:b w:val="false"/>
          <w:i w:val="false"/>
          <w:color w:val="000000"/>
          <w:sz w:val="28"/>
        </w:rPr>
        <w:t>№ 140</w:t>
      </w:r>
      <w:r>
        <w:rPr>
          <w:rFonts w:ascii="Times New Roman"/>
          <w:b w:val="false"/>
          <w:i w:val="false"/>
          <w:color w:val="000000"/>
          <w:sz w:val="28"/>
        </w:rPr>
        <w:t xml:space="preserve"> "Науырзым ауданының 2018-2020 жылдарға арналған аудандық бюджеті туралы" шешіміне (Нормативтік құқықтық актілерді мемлекеттік тіркеу тізілімінде № 7450 болып тіркелген, 2018 жылғы 16 қаңтарда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xml:space="preserve">
      "1. Науырзым ауданының 2018-2020 жылдарға арналған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2018 жылға мынадай көлемдерде бекітілсін:</w:t>
      </w:r>
    </w:p>
    <w:bookmarkEnd w:id="3"/>
    <w:bookmarkStart w:name="z8" w:id="4"/>
    <w:p>
      <w:pPr>
        <w:spacing w:after="0"/>
        <w:ind w:left="0"/>
        <w:jc w:val="both"/>
      </w:pPr>
      <w:r>
        <w:rPr>
          <w:rFonts w:ascii="Times New Roman"/>
          <w:b w:val="false"/>
          <w:i w:val="false"/>
          <w:color w:val="000000"/>
          <w:sz w:val="28"/>
        </w:rPr>
        <w:t>
      1) кірістер – 2491423,2 мың теңге, оның iшiнде:</w:t>
      </w:r>
    </w:p>
    <w:bookmarkEnd w:id="4"/>
    <w:bookmarkStart w:name="z9" w:id="5"/>
    <w:p>
      <w:pPr>
        <w:spacing w:after="0"/>
        <w:ind w:left="0"/>
        <w:jc w:val="both"/>
      </w:pPr>
      <w:r>
        <w:rPr>
          <w:rFonts w:ascii="Times New Roman"/>
          <w:b w:val="false"/>
          <w:i w:val="false"/>
          <w:color w:val="000000"/>
          <w:sz w:val="28"/>
        </w:rPr>
        <w:t>
      салықтық түсімдер бойынша – 237356,0 мың теңге;</w:t>
      </w:r>
    </w:p>
    <w:bookmarkEnd w:id="5"/>
    <w:bookmarkStart w:name="z10" w:id="6"/>
    <w:p>
      <w:pPr>
        <w:spacing w:after="0"/>
        <w:ind w:left="0"/>
        <w:jc w:val="both"/>
      </w:pPr>
      <w:r>
        <w:rPr>
          <w:rFonts w:ascii="Times New Roman"/>
          <w:b w:val="false"/>
          <w:i w:val="false"/>
          <w:color w:val="000000"/>
          <w:sz w:val="28"/>
        </w:rPr>
        <w:t>
      салықтық емес түсімдер бойынша – 5849,0 мың теңге;</w:t>
      </w:r>
    </w:p>
    <w:bookmarkEnd w:id="6"/>
    <w:bookmarkStart w:name="z11" w:id="7"/>
    <w:p>
      <w:pPr>
        <w:spacing w:after="0"/>
        <w:ind w:left="0"/>
        <w:jc w:val="both"/>
      </w:pPr>
      <w:r>
        <w:rPr>
          <w:rFonts w:ascii="Times New Roman"/>
          <w:b w:val="false"/>
          <w:i w:val="false"/>
          <w:color w:val="000000"/>
          <w:sz w:val="28"/>
        </w:rPr>
        <w:t>
      негiзгi капиталды сатудан түсетiн түсiмдер бойынша – 500,0 мың теңге;</w:t>
      </w:r>
    </w:p>
    <w:bookmarkEnd w:id="7"/>
    <w:bookmarkStart w:name="z12" w:id="8"/>
    <w:p>
      <w:pPr>
        <w:spacing w:after="0"/>
        <w:ind w:left="0"/>
        <w:jc w:val="both"/>
      </w:pPr>
      <w:r>
        <w:rPr>
          <w:rFonts w:ascii="Times New Roman"/>
          <w:b w:val="false"/>
          <w:i w:val="false"/>
          <w:color w:val="000000"/>
          <w:sz w:val="28"/>
        </w:rPr>
        <w:t>
      трансферт түсімдері бойынша – 2247718,2 мың теңге;</w:t>
      </w:r>
    </w:p>
    <w:bookmarkEnd w:id="8"/>
    <w:bookmarkStart w:name="z13" w:id="9"/>
    <w:p>
      <w:pPr>
        <w:spacing w:after="0"/>
        <w:ind w:left="0"/>
        <w:jc w:val="both"/>
      </w:pPr>
      <w:r>
        <w:rPr>
          <w:rFonts w:ascii="Times New Roman"/>
          <w:b w:val="false"/>
          <w:i w:val="false"/>
          <w:color w:val="000000"/>
          <w:sz w:val="28"/>
        </w:rPr>
        <w:t>
      2) шығындар – 2526736,3 мың теңге;</w:t>
      </w:r>
    </w:p>
    <w:bookmarkEnd w:id="9"/>
    <w:bookmarkStart w:name="z14" w:id="10"/>
    <w:p>
      <w:pPr>
        <w:spacing w:after="0"/>
        <w:ind w:left="0"/>
        <w:jc w:val="both"/>
      </w:pPr>
      <w:r>
        <w:rPr>
          <w:rFonts w:ascii="Times New Roman"/>
          <w:b w:val="false"/>
          <w:i w:val="false"/>
          <w:color w:val="000000"/>
          <w:sz w:val="28"/>
        </w:rPr>
        <w:t>
      3) таза бюджеттiк кредиттеу – 6991,0 мың теңге, оның iшiнде:</w:t>
      </w:r>
    </w:p>
    <w:bookmarkEnd w:id="10"/>
    <w:bookmarkStart w:name="z15" w:id="11"/>
    <w:p>
      <w:pPr>
        <w:spacing w:after="0"/>
        <w:ind w:left="0"/>
        <w:jc w:val="both"/>
      </w:pPr>
      <w:r>
        <w:rPr>
          <w:rFonts w:ascii="Times New Roman"/>
          <w:b w:val="false"/>
          <w:i w:val="false"/>
          <w:color w:val="000000"/>
          <w:sz w:val="28"/>
        </w:rPr>
        <w:t>
      бюджеттiк кредиттер – 10823,0 мың теңге;</w:t>
      </w:r>
    </w:p>
    <w:bookmarkEnd w:id="11"/>
    <w:bookmarkStart w:name="z16" w:id="12"/>
    <w:p>
      <w:pPr>
        <w:spacing w:after="0"/>
        <w:ind w:left="0"/>
        <w:jc w:val="both"/>
      </w:pPr>
      <w:r>
        <w:rPr>
          <w:rFonts w:ascii="Times New Roman"/>
          <w:b w:val="false"/>
          <w:i w:val="false"/>
          <w:color w:val="000000"/>
          <w:sz w:val="28"/>
        </w:rPr>
        <w:t>
      бюджеттiк кредиттердi өтеу – 3832,0 мың теңге;</w:t>
      </w:r>
    </w:p>
    <w:bookmarkEnd w:id="12"/>
    <w:bookmarkStart w:name="z17" w:id="13"/>
    <w:p>
      <w:pPr>
        <w:spacing w:after="0"/>
        <w:ind w:left="0"/>
        <w:jc w:val="both"/>
      </w:pPr>
      <w:r>
        <w:rPr>
          <w:rFonts w:ascii="Times New Roman"/>
          <w:b w:val="false"/>
          <w:i w:val="false"/>
          <w:color w:val="000000"/>
          <w:sz w:val="28"/>
        </w:rPr>
        <w:t>
      4) қаржы активтерiмен операциялар бойынша сальдо – 0,0 мың теңге;</w:t>
      </w:r>
    </w:p>
    <w:bookmarkEnd w:id="13"/>
    <w:bookmarkStart w:name="z18" w:id="14"/>
    <w:p>
      <w:pPr>
        <w:spacing w:after="0"/>
        <w:ind w:left="0"/>
        <w:jc w:val="both"/>
      </w:pPr>
      <w:r>
        <w:rPr>
          <w:rFonts w:ascii="Times New Roman"/>
          <w:b w:val="false"/>
          <w:i w:val="false"/>
          <w:color w:val="000000"/>
          <w:sz w:val="28"/>
        </w:rPr>
        <w:t>
      5) бюджет тапшылығы (профициті) – -42304,1 мың теңге;</w:t>
      </w:r>
    </w:p>
    <w:bookmarkEnd w:id="14"/>
    <w:bookmarkStart w:name="z19" w:id="15"/>
    <w:p>
      <w:pPr>
        <w:spacing w:after="0"/>
        <w:ind w:left="0"/>
        <w:jc w:val="both"/>
      </w:pPr>
      <w:r>
        <w:rPr>
          <w:rFonts w:ascii="Times New Roman"/>
          <w:b w:val="false"/>
          <w:i w:val="false"/>
          <w:color w:val="000000"/>
          <w:sz w:val="28"/>
        </w:rPr>
        <w:t>
      6) бюджет тапшылығын қаржыландыру (профицитін пайдалану) – 42304,1 мың теңге:</w:t>
      </w:r>
    </w:p>
    <w:bookmarkEnd w:id="15"/>
    <w:bookmarkStart w:name="z20" w:id="16"/>
    <w:p>
      <w:pPr>
        <w:spacing w:after="0"/>
        <w:ind w:left="0"/>
        <w:jc w:val="both"/>
      </w:pPr>
      <w:r>
        <w:rPr>
          <w:rFonts w:ascii="Times New Roman"/>
          <w:b w:val="false"/>
          <w:i w:val="false"/>
          <w:color w:val="000000"/>
          <w:sz w:val="28"/>
        </w:rPr>
        <w:t>
      қарыздар түсімі – 10823,0 мың теңге;</w:t>
      </w:r>
    </w:p>
    <w:bookmarkEnd w:id="16"/>
    <w:bookmarkStart w:name="z21" w:id="17"/>
    <w:p>
      <w:pPr>
        <w:spacing w:after="0"/>
        <w:ind w:left="0"/>
        <w:jc w:val="both"/>
      </w:pPr>
      <w:r>
        <w:rPr>
          <w:rFonts w:ascii="Times New Roman"/>
          <w:b w:val="false"/>
          <w:i w:val="false"/>
          <w:color w:val="000000"/>
          <w:sz w:val="28"/>
        </w:rPr>
        <w:t>
      қарыздарды өтеу – 3832,0 мың теңге;</w:t>
      </w:r>
    </w:p>
    <w:bookmarkEnd w:id="17"/>
    <w:bookmarkStart w:name="z22" w:id="18"/>
    <w:p>
      <w:pPr>
        <w:spacing w:after="0"/>
        <w:ind w:left="0"/>
        <w:jc w:val="both"/>
      </w:pPr>
      <w:r>
        <w:rPr>
          <w:rFonts w:ascii="Times New Roman"/>
          <w:b w:val="false"/>
          <w:i w:val="false"/>
          <w:color w:val="000000"/>
          <w:sz w:val="28"/>
        </w:rPr>
        <w:t>
      бюджет қаражатының пайдаланылатын қалдықтары – 35313,1 мың теңге.";</w:t>
      </w:r>
    </w:p>
    <w:bookmarkEnd w:id="18"/>
    <w:bookmarkStart w:name="z23" w:id="19"/>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End w:id="19"/>
    <w:bookmarkStart w:name="z24" w:id="20"/>
    <w:p>
      <w:pPr>
        <w:spacing w:after="0"/>
        <w:ind w:left="0"/>
        <w:jc w:val="both"/>
      </w:pPr>
      <w:r>
        <w:rPr>
          <w:rFonts w:ascii="Times New Roman"/>
          <w:b w:val="false"/>
          <w:i w:val="false"/>
          <w:color w:val="000000"/>
          <w:sz w:val="28"/>
        </w:rPr>
        <w:t>
      "4. 2018 жылға арналған аудандық бюджетте республикалық бюджеттен ағымдағы нысаналы трансферттер түсімінің көзделгені ескерілсін, оның ішінде:</w:t>
      </w:r>
    </w:p>
    <w:bookmarkEnd w:id="20"/>
    <w:bookmarkStart w:name="z25" w:id="21"/>
    <w:p>
      <w:pPr>
        <w:spacing w:after="0"/>
        <w:ind w:left="0"/>
        <w:jc w:val="both"/>
      </w:pPr>
      <w:r>
        <w:rPr>
          <w:rFonts w:ascii="Times New Roman"/>
          <w:b w:val="false"/>
          <w:i w:val="false"/>
          <w:color w:val="000000"/>
          <w:sz w:val="28"/>
        </w:rPr>
        <w:t>
      оқу кезеңінде негізгі қызметкерді алмастырғаны үшін мұғалімдерге қосымша ақы төлеуге 1192,0 мың теңге сомасында;</w:t>
      </w:r>
    </w:p>
    <w:bookmarkEnd w:id="21"/>
    <w:bookmarkStart w:name="z26" w:id="22"/>
    <w:p>
      <w:pPr>
        <w:spacing w:after="0"/>
        <w:ind w:left="0"/>
        <w:jc w:val="both"/>
      </w:pPr>
      <w:r>
        <w:rPr>
          <w:rFonts w:ascii="Times New Roman"/>
          <w:b w:val="false"/>
          <w:i w:val="false"/>
          <w:color w:val="000000"/>
          <w:sz w:val="28"/>
        </w:rPr>
        <w:t>
      бастауыш, негізгі және жалпы орта білім білім беру бағдарламасын іске асыратын және ұлттық біліктілік тестінен өткен, педагогикалық дағдылардың біліктілігі үшін мұғалімдерге қосымша ақы төлеуге 5739,0 мың теңге сомасында;</w:t>
      </w:r>
    </w:p>
    <w:bookmarkEnd w:id="22"/>
    <w:bookmarkStart w:name="z27" w:id="23"/>
    <w:p>
      <w:pPr>
        <w:spacing w:after="0"/>
        <w:ind w:left="0"/>
        <w:jc w:val="both"/>
      </w:pPr>
      <w:r>
        <w:rPr>
          <w:rFonts w:ascii="Times New Roman"/>
          <w:b w:val="false"/>
          <w:i w:val="false"/>
          <w:color w:val="000000"/>
          <w:sz w:val="28"/>
        </w:rPr>
        <w:t>
      жаңартылған білім мазмұны бойынша бастауыш, негізгі және жалпы орта білім беретін оқу бағдарламаларын іске асыратын білім беру ұйымдарының мұғалімдеріне қосымша ақы төлеуге және осы бағыттағы 2018 жылға арналған жергілікті бюджет есебінен шығыстар сомасын өтеуге 30697,0 мың теңге сомасында;</w:t>
      </w:r>
    </w:p>
    <w:bookmarkEnd w:id="23"/>
    <w:bookmarkStart w:name="z28" w:id="24"/>
    <w:p>
      <w:pPr>
        <w:spacing w:after="0"/>
        <w:ind w:left="0"/>
        <w:jc w:val="both"/>
      </w:pPr>
      <w:r>
        <w:rPr>
          <w:rFonts w:ascii="Times New Roman"/>
          <w:b w:val="false"/>
          <w:i w:val="false"/>
          <w:color w:val="000000"/>
          <w:sz w:val="28"/>
        </w:rPr>
        <w:t xml:space="preserve">
      Қазақстан Республикасында мүгедектердің құқықтарын қамтамасыз ету және өмір сүру сапасын жақсарту жөніндегі 2012-2018 жылдарға арналған іс-шаралар </w:t>
      </w:r>
      <w:r>
        <w:rPr>
          <w:rFonts w:ascii="Times New Roman"/>
          <w:b w:val="false"/>
          <w:i w:val="false"/>
          <w:color w:val="000000"/>
          <w:sz w:val="28"/>
        </w:rPr>
        <w:t>жоспарын</w:t>
      </w:r>
      <w:r>
        <w:rPr>
          <w:rFonts w:ascii="Times New Roman"/>
          <w:b w:val="false"/>
          <w:i w:val="false"/>
          <w:color w:val="000000"/>
          <w:sz w:val="28"/>
        </w:rPr>
        <w:t xml:space="preserve"> іске асыруға 2651,0 мың теңге сомасында;</w:t>
      </w:r>
    </w:p>
    <w:bookmarkEnd w:id="24"/>
    <w:bookmarkStart w:name="z29" w:id="25"/>
    <w:p>
      <w:pPr>
        <w:spacing w:after="0"/>
        <w:ind w:left="0"/>
        <w:jc w:val="both"/>
      </w:pPr>
      <w:r>
        <w:rPr>
          <w:rFonts w:ascii="Times New Roman"/>
          <w:b w:val="false"/>
          <w:i w:val="false"/>
          <w:color w:val="000000"/>
          <w:sz w:val="28"/>
        </w:rPr>
        <w:t>
      мемлекеттік атаулы әлеуметтік көмегін төлеуге 11210,0 мың теңге сомасында;</w:t>
      </w:r>
    </w:p>
    <w:bookmarkEnd w:id="25"/>
    <w:bookmarkStart w:name="z30" w:id="26"/>
    <w:p>
      <w:pPr>
        <w:spacing w:after="0"/>
        <w:ind w:left="0"/>
        <w:jc w:val="both"/>
      </w:pPr>
      <w:r>
        <w:rPr>
          <w:rFonts w:ascii="Times New Roman"/>
          <w:b w:val="false"/>
          <w:i w:val="false"/>
          <w:color w:val="000000"/>
          <w:sz w:val="28"/>
        </w:rPr>
        <w:t>
      жұмыспен қамту орталықтарында әлеуметтік жұмыс жөніндегі кеңесшілерін және ассистенттерін енгізуге 4688,0 мың теңге сомасында;</w:t>
      </w:r>
    </w:p>
    <w:bookmarkEnd w:id="26"/>
    <w:bookmarkStart w:name="z31" w:id="27"/>
    <w:p>
      <w:pPr>
        <w:spacing w:after="0"/>
        <w:ind w:left="0"/>
        <w:jc w:val="both"/>
      </w:pPr>
      <w:r>
        <w:rPr>
          <w:rFonts w:ascii="Times New Roman"/>
          <w:b w:val="false"/>
          <w:i w:val="false"/>
          <w:color w:val="000000"/>
          <w:sz w:val="28"/>
        </w:rPr>
        <w:t>
      нысаналы трансферттерді қайтару мынадай көлемінде:</w:t>
      </w:r>
    </w:p>
    <w:bookmarkEnd w:id="27"/>
    <w:bookmarkStart w:name="z32" w:id="28"/>
    <w:p>
      <w:pPr>
        <w:spacing w:after="0"/>
        <w:ind w:left="0"/>
        <w:jc w:val="both"/>
      </w:pPr>
      <w:r>
        <w:rPr>
          <w:rFonts w:ascii="Times New Roman"/>
          <w:b w:val="false"/>
          <w:i w:val="false"/>
          <w:color w:val="000000"/>
          <w:sz w:val="28"/>
        </w:rPr>
        <w:t>
      республикалық бюджетке 0,3 мың теңге сомасында:</w:t>
      </w:r>
    </w:p>
    <w:bookmarkEnd w:id="28"/>
    <w:bookmarkStart w:name="z33" w:id="29"/>
    <w:p>
      <w:pPr>
        <w:spacing w:after="0"/>
        <w:ind w:left="0"/>
        <w:jc w:val="both"/>
      </w:pPr>
      <w:r>
        <w:rPr>
          <w:rFonts w:ascii="Times New Roman"/>
          <w:b w:val="false"/>
          <w:i w:val="false"/>
          <w:color w:val="000000"/>
          <w:sz w:val="28"/>
        </w:rPr>
        <w:t>
      облыстық бюджетке 25,3 мың теңге сомасында.";</w:t>
      </w:r>
    </w:p>
    <w:bookmarkEnd w:id="29"/>
    <w:bookmarkStart w:name="z34" w:id="30"/>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4-1-тармақпен</w:t>
      </w:r>
      <w:r>
        <w:rPr>
          <w:rFonts w:ascii="Times New Roman"/>
          <w:b w:val="false"/>
          <w:i w:val="false"/>
          <w:color w:val="000000"/>
          <w:sz w:val="28"/>
        </w:rPr>
        <w:t xml:space="preserve"> толықтырылсын:</w:t>
      </w:r>
    </w:p>
    <w:bookmarkEnd w:id="30"/>
    <w:bookmarkStart w:name="z35" w:id="31"/>
    <w:p>
      <w:pPr>
        <w:spacing w:after="0"/>
        <w:ind w:left="0"/>
        <w:jc w:val="both"/>
      </w:pPr>
      <w:r>
        <w:rPr>
          <w:rFonts w:ascii="Times New Roman"/>
          <w:b w:val="false"/>
          <w:i w:val="false"/>
          <w:color w:val="000000"/>
          <w:sz w:val="28"/>
        </w:rPr>
        <w:t>
      "4-1. 2018 жылға арналған аудандық бюджетте қаржыландыру үшін республикалық бюджеттен нысаналы трансферттер түсімдерінің дамуының көзделгені ескерілсін, оның ішінде:</w:t>
      </w:r>
    </w:p>
    <w:bookmarkEnd w:id="31"/>
    <w:bookmarkStart w:name="z36" w:id="32"/>
    <w:p>
      <w:pPr>
        <w:spacing w:after="0"/>
        <w:ind w:left="0"/>
        <w:jc w:val="both"/>
      </w:pPr>
      <w:r>
        <w:rPr>
          <w:rFonts w:ascii="Times New Roman"/>
          <w:b w:val="false"/>
          <w:i w:val="false"/>
          <w:color w:val="000000"/>
          <w:sz w:val="28"/>
        </w:rPr>
        <w:t>
      жер асты сулары кен орнын сумен жабдықтау жүйесін қайта жаңартуға 461342,0 мың теңге сомасында.";</w:t>
      </w:r>
    </w:p>
    <w:bookmarkEnd w:id="32"/>
    <w:bookmarkStart w:name="z37" w:id="3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5-тармағы</w:t>
      </w:r>
      <w:r>
        <w:rPr>
          <w:rFonts w:ascii="Times New Roman"/>
          <w:b w:val="false"/>
          <w:i w:val="false"/>
          <w:color w:val="000000"/>
          <w:sz w:val="28"/>
        </w:rPr>
        <w:t xml:space="preserve"> жаңа редакцияда жазылсын:</w:t>
      </w:r>
    </w:p>
    <w:bookmarkEnd w:id="33"/>
    <w:bookmarkStart w:name="z38" w:id="34"/>
    <w:p>
      <w:pPr>
        <w:spacing w:after="0"/>
        <w:ind w:left="0"/>
        <w:jc w:val="both"/>
      </w:pPr>
      <w:r>
        <w:rPr>
          <w:rFonts w:ascii="Times New Roman"/>
          <w:b w:val="false"/>
          <w:i w:val="false"/>
          <w:color w:val="000000"/>
          <w:sz w:val="28"/>
        </w:rPr>
        <w:t>
      "5. 2018 жылға арналған аудандық бюджетте еңбек нарығын дамытуға республикалық бюджеттен 22 701,0 мың теңге қаражат жұмсау көзделген, оның ішінде:</w:t>
      </w:r>
    </w:p>
    <w:bookmarkEnd w:id="34"/>
    <w:bookmarkStart w:name="z39" w:id="35"/>
    <w:p>
      <w:pPr>
        <w:spacing w:after="0"/>
        <w:ind w:left="0"/>
        <w:jc w:val="both"/>
      </w:pPr>
      <w:r>
        <w:rPr>
          <w:rFonts w:ascii="Times New Roman"/>
          <w:b w:val="false"/>
          <w:i w:val="false"/>
          <w:color w:val="000000"/>
          <w:sz w:val="28"/>
        </w:rPr>
        <w:t>
      жалақы мен жастар тәжірбиесін ішінара субсидиялауға 12302,0 мың теңге сомасында;</w:t>
      </w:r>
    </w:p>
    <w:bookmarkEnd w:id="35"/>
    <w:bookmarkStart w:name="z40" w:id="36"/>
    <w:p>
      <w:pPr>
        <w:spacing w:after="0"/>
        <w:ind w:left="0"/>
        <w:jc w:val="both"/>
      </w:pPr>
      <w:r>
        <w:rPr>
          <w:rFonts w:ascii="Times New Roman"/>
          <w:b w:val="false"/>
          <w:i w:val="false"/>
          <w:color w:val="000000"/>
          <w:sz w:val="28"/>
        </w:rPr>
        <w:t>
      Қазақстан Республикасының Үкіметі мен жұмыс берушілері анықтаған аймақтарға ерікті түрде қоныс аударатын азаматтарға қоныс аудару үшін мемлекеттік қолдау шараларын көрсетуге 9437,0 мың теңге сомасында;</w:t>
      </w:r>
    </w:p>
    <w:bookmarkEnd w:id="36"/>
    <w:bookmarkStart w:name="z41" w:id="37"/>
    <w:p>
      <w:pPr>
        <w:spacing w:after="0"/>
        <w:ind w:left="0"/>
        <w:jc w:val="both"/>
      </w:pPr>
      <w:r>
        <w:rPr>
          <w:rFonts w:ascii="Times New Roman"/>
          <w:b w:val="false"/>
          <w:i w:val="false"/>
          <w:color w:val="000000"/>
          <w:sz w:val="28"/>
        </w:rPr>
        <w:t>
      жаңа бизнес-идеяларды жүзеге асыру үшін мемлекеттік гранттарды ұсынуға 962,0 мың теңге сомасында.";</w:t>
      </w:r>
    </w:p>
    <w:bookmarkEnd w:id="37"/>
    <w:bookmarkStart w:name="z42" w:id="3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7-тармағы</w:t>
      </w:r>
      <w:r>
        <w:rPr>
          <w:rFonts w:ascii="Times New Roman"/>
          <w:b w:val="false"/>
          <w:i w:val="false"/>
          <w:color w:val="000000"/>
          <w:sz w:val="28"/>
        </w:rPr>
        <w:t xml:space="preserve"> жаңа редакцияда жазылсын:</w:t>
      </w:r>
    </w:p>
    <w:bookmarkEnd w:id="38"/>
    <w:bookmarkStart w:name="z43" w:id="39"/>
    <w:p>
      <w:pPr>
        <w:spacing w:after="0"/>
        <w:ind w:left="0"/>
        <w:jc w:val="both"/>
      </w:pPr>
      <w:r>
        <w:rPr>
          <w:rFonts w:ascii="Times New Roman"/>
          <w:b w:val="false"/>
          <w:i w:val="false"/>
          <w:color w:val="000000"/>
          <w:sz w:val="28"/>
        </w:rPr>
        <w:t>
      "7. 2018 жылға арналған аудандық бюджетте облыстық бюджеттен ағымдағы нысаналы трансферттер түсімінің көзделгені ескерілсін, оның ішінде:</w:t>
      </w:r>
    </w:p>
    <w:bookmarkEnd w:id="39"/>
    <w:bookmarkStart w:name="z44" w:id="40"/>
    <w:p>
      <w:pPr>
        <w:spacing w:after="0"/>
        <w:ind w:left="0"/>
        <w:jc w:val="both"/>
      </w:pPr>
      <w:r>
        <w:rPr>
          <w:rFonts w:ascii="Times New Roman"/>
          <w:b w:val="false"/>
          <w:i w:val="false"/>
          <w:color w:val="000000"/>
          <w:sz w:val="28"/>
        </w:rPr>
        <w:t>
      сандық білім беру инфрақұрылымын құру үшін 8167,0 мың теңге сомасында;</w:t>
      </w:r>
    </w:p>
    <w:bookmarkEnd w:id="40"/>
    <w:bookmarkStart w:name="z45" w:id="41"/>
    <w:p>
      <w:pPr>
        <w:spacing w:after="0"/>
        <w:ind w:left="0"/>
        <w:jc w:val="both"/>
      </w:pPr>
      <w:r>
        <w:rPr>
          <w:rFonts w:ascii="Times New Roman"/>
          <w:b w:val="false"/>
          <w:i w:val="false"/>
          <w:color w:val="000000"/>
          <w:sz w:val="28"/>
        </w:rPr>
        <w:t>
      білім беру ұйымының жоғары жылдамдық интернетке қосылуы үшін 327,0 мың теңге сомасында;</w:t>
      </w:r>
    </w:p>
    <w:bookmarkEnd w:id="41"/>
    <w:bookmarkStart w:name="z46" w:id="42"/>
    <w:p>
      <w:pPr>
        <w:spacing w:after="0"/>
        <w:ind w:left="0"/>
        <w:jc w:val="both"/>
      </w:pPr>
      <w:r>
        <w:rPr>
          <w:rFonts w:ascii="Times New Roman"/>
          <w:b w:val="false"/>
          <w:i w:val="false"/>
          <w:color w:val="000000"/>
          <w:sz w:val="28"/>
        </w:rPr>
        <w:t xml:space="preserve">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қонысаударушылар және оралмандар үшін тұрғын үйді жалдау (жалға алу) үшін шығыстарды өтеуге 633,0 мың теңге сомасында;</w:t>
      </w:r>
    </w:p>
    <w:bookmarkEnd w:id="42"/>
    <w:bookmarkStart w:name="z47" w:id="43"/>
    <w:p>
      <w:pPr>
        <w:spacing w:after="0"/>
        <w:ind w:left="0"/>
        <w:jc w:val="both"/>
      </w:pPr>
      <w:r>
        <w:rPr>
          <w:rFonts w:ascii="Times New Roman"/>
          <w:b w:val="false"/>
          <w:i w:val="false"/>
          <w:color w:val="000000"/>
          <w:sz w:val="28"/>
        </w:rPr>
        <w:t xml:space="preserve">
      2017-2021 жылдарға арналған нәтижелі жұмыспен қамту және жаппай кәсiпкерлiктi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шеңберiнде еңбек нарығында сұранысқа ие жұмысшы кадрларды қажетті мамандықтар мен дағдыларды, мобильді орталықтарда кадрларды оқытуды қоса алғанда қысқа мерзiмдi кәсiби даярлауға 5979,0 мың теңге сомасында;</w:t>
      </w:r>
    </w:p>
    <w:bookmarkEnd w:id="43"/>
    <w:bookmarkStart w:name="z48" w:id="44"/>
    <w:p>
      <w:pPr>
        <w:spacing w:after="0"/>
        <w:ind w:left="0"/>
        <w:jc w:val="both"/>
      </w:pPr>
      <w:r>
        <w:rPr>
          <w:rFonts w:ascii="Times New Roman"/>
          <w:b w:val="false"/>
          <w:i w:val="false"/>
          <w:color w:val="000000"/>
          <w:sz w:val="28"/>
        </w:rPr>
        <w:t xml:space="preserve">
      2017-2021 жылдарға арналған нәтижелі жұмыспен қамту және жаппай кәсіпкерлікті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халықты жұмыспен қамту саласындағы жеке жұмыспен қамту жекеше агенттіктерінің қызмет көрсету аутсорсингіне 1096,0 мың теңге сомасында;</w:t>
      </w:r>
    </w:p>
    <w:bookmarkEnd w:id="44"/>
    <w:bookmarkStart w:name="z49" w:id="45"/>
    <w:p>
      <w:pPr>
        <w:spacing w:after="0"/>
        <w:ind w:left="0"/>
        <w:jc w:val="both"/>
      </w:pPr>
      <w:r>
        <w:rPr>
          <w:rFonts w:ascii="Times New Roman"/>
          <w:b w:val="false"/>
          <w:i w:val="false"/>
          <w:color w:val="000000"/>
          <w:sz w:val="28"/>
        </w:rPr>
        <w:t>
      "Өлеңді-Буревестник" аудандық маңызы бар автомобиль жолының учаскесін орташа жөндеуге 0-10 шақырымға 240181,0 мың теңге сомасында;</w:t>
      </w:r>
    </w:p>
    <w:bookmarkEnd w:id="45"/>
    <w:bookmarkStart w:name="z50" w:id="46"/>
    <w:p>
      <w:pPr>
        <w:spacing w:after="0"/>
        <w:ind w:left="0"/>
        <w:jc w:val="both"/>
      </w:pPr>
      <w:r>
        <w:rPr>
          <w:rFonts w:ascii="Times New Roman"/>
          <w:b w:val="false"/>
          <w:i w:val="false"/>
          <w:color w:val="000000"/>
          <w:sz w:val="28"/>
        </w:rPr>
        <w:t>
      әкімшілік шекараларды орнатуға және қазып салуға 3010,0 мың теңге сомасында;</w:t>
      </w:r>
    </w:p>
    <w:bookmarkEnd w:id="46"/>
    <w:bookmarkStart w:name="z51" w:id="47"/>
    <w:p>
      <w:pPr>
        <w:spacing w:after="0"/>
        <w:ind w:left="0"/>
        <w:jc w:val="both"/>
      </w:pPr>
      <w:r>
        <w:rPr>
          <w:rFonts w:ascii="Times New Roman"/>
          <w:b w:val="false"/>
          <w:i w:val="false"/>
          <w:color w:val="000000"/>
          <w:sz w:val="28"/>
        </w:rPr>
        <w:t>
      жануарлардың энзоотиялық аурулары бойынша ветеринарлық іс-шаралар жүргізуге 4565,0 мың теңге сомасында;</w:t>
      </w:r>
    </w:p>
    <w:bookmarkEnd w:id="47"/>
    <w:bookmarkStart w:name="z52" w:id="48"/>
    <w:p>
      <w:pPr>
        <w:spacing w:after="0"/>
        <w:ind w:left="0"/>
        <w:jc w:val="both"/>
      </w:pPr>
      <w:r>
        <w:rPr>
          <w:rFonts w:ascii="Times New Roman"/>
          <w:b w:val="false"/>
          <w:i w:val="false"/>
          <w:color w:val="000000"/>
          <w:sz w:val="28"/>
        </w:rPr>
        <w:t>
      инсинераторларды пайдалана отырып, биологиялық қалдықтарды пайдаға асыруға 3168,0 мың теңге сомасында;</w:t>
      </w:r>
    </w:p>
    <w:bookmarkEnd w:id="48"/>
    <w:bookmarkStart w:name="z53" w:id="49"/>
    <w:p>
      <w:pPr>
        <w:spacing w:after="0"/>
        <w:ind w:left="0"/>
        <w:jc w:val="both"/>
      </w:pPr>
      <w:r>
        <w:rPr>
          <w:rFonts w:ascii="Times New Roman"/>
          <w:b w:val="false"/>
          <w:i w:val="false"/>
          <w:color w:val="000000"/>
          <w:sz w:val="28"/>
        </w:rPr>
        <w:t>
      мүйізді ірі қара малының нодулярлы дерматитке қарсы эпизоотияға қарсы іс-шараларды жүргізуге 3013,0 мың теңге сомасында.";</w:t>
      </w:r>
    </w:p>
    <w:bookmarkEnd w:id="49"/>
    <w:bookmarkStart w:name="z54" w:id="50"/>
    <w:p>
      <w:pPr>
        <w:spacing w:after="0"/>
        <w:ind w:left="0"/>
        <w:jc w:val="both"/>
      </w:pPr>
      <w:r>
        <w:rPr>
          <w:rFonts w:ascii="Times New Roman"/>
          <w:b w:val="false"/>
          <w:i w:val="false"/>
          <w:color w:val="000000"/>
          <w:sz w:val="28"/>
        </w:rPr>
        <w:t xml:space="preserve">
      көрсетілген шешім мынадай мазмұндағы </w:t>
      </w:r>
      <w:r>
        <w:rPr>
          <w:rFonts w:ascii="Times New Roman"/>
          <w:b w:val="false"/>
          <w:i w:val="false"/>
          <w:color w:val="000000"/>
          <w:sz w:val="28"/>
        </w:rPr>
        <w:t>7-1-тармақпен</w:t>
      </w:r>
      <w:r>
        <w:rPr>
          <w:rFonts w:ascii="Times New Roman"/>
          <w:b w:val="false"/>
          <w:i w:val="false"/>
          <w:color w:val="000000"/>
          <w:sz w:val="28"/>
        </w:rPr>
        <w:t xml:space="preserve"> толықтырылсын:</w:t>
      </w:r>
    </w:p>
    <w:bookmarkEnd w:id="50"/>
    <w:bookmarkStart w:name="z55" w:id="51"/>
    <w:p>
      <w:pPr>
        <w:spacing w:after="0"/>
        <w:ind w:left="0"/>
        <w:jc w:val="both"/>
      </w:pPr>
      <w:r>
        <w:rPr>
          <w:rFonts w:ascii="Times New Roman"/>
          <w:b w:val="false"/>
          <w:i w:val="false"/>
          <w:color w:val="000000"/>
          <w:sz w:val="28"/>
        </w:rPr>
        <w:t>
      "7-1. 2018 жылға арналған аудандық бюджетте қаржыландыру үшін облыстық бюджеттен нысаналы трансферттер түсімдерінің дамуының көзделгені ескерілсін, оның ішінде:</w:t>
      </w:r>
    </w:p>
    <w:bookmarkEnd w:id="51"/>
    <w:bookmarkStart w:name="z56" w:id="52"/>
    <w:p>
      <w:pPr>
        <w:spacing w:after="0"/>
        <w:ind w:left="0"/>
        <w:jc w:val="both"/>
      </w:pPr>
      <w:r>
        <w:rPr>
          <w:rFonts w:ascii="Times New Roman"/>
          <w:b w:val="false"/>
          <w:i w:val="false"/>
          <w:color w:val="000000"/>
          <w:sz w:val="28"/>
        </w:rPr>
        <w:t>
      жер асты сулары кен орнын сумен жабдықтау жүйесін қайта жаңартуға 50760,2 мың теңге сомасында.";</w:t>
      </w:r>
    </w:p>
    <w:bookmarkEnd w:id="52"/>
    <w:bookmarkStart w:name="z57" w:id="5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bookmarkEnd w:id="53"/>
    <w:bookmarkStart w:name="z58" w:id="54"/>
    <w:p>
      <w:pPr>
        <w:spacing w:after="0"/>
        <w:ind w:left="0"/>
        <w:jc w:val="both"/>
      </w:pPr>
      <w:r>
        <w:rPr>
          <w:rFonts w:ascii="Times New Roman"/>
          <w:b w:val="false"/>
          <w:i w:val="false"/>
          <w:color w:val="000000"/>
          <w:sz w:val="28"/>
        </w:rPr>
        <w:t>
      2. Осы шешім 2018 жылдың 1 қаңтарынан бастап қолданысқа енгізіледі.</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Әбенова</w:t>
            </w:r>
            <w:r>
              <w:rPr>
                <w:rFonts w:ascii="Times New Roman"/>
                <w:b w:val="false"/>
                <w:i w:val="false"/>
                <w:color w:val="000000"/>
                <w:sz w:val="20"/>
              </w:rPr>
              <w:t>
</w:t>
            </w:r>
          </w:p>
        </w:tc>
      </w:tr>
    </w:tbl>
    <w:bookmarkStart w:name="z60" w:id="55"/>
    <w:p>
      <w:pPr>
        <w:spacing w:after="0"/>
        <w:ind w:left="0"/>
        <w:jc w:val="both"/>
      </w:pPr>
      <w:r>
        <w:rPr>
          <w:rFonts w:ascii="Times New Roman"/>
          <w:b w:val="false"/>
          <w:i w:val="false"/>
          <w:color w:val="000000"/>
          <w:sz w:val="28"/>
        </w:rPr>
        <w:t>
      КЕЛІСІЛДІ</w:t>
      </w:r>
    </w:p>
    <w:bookmarkEnd w:id="55"/>
    <w:bookmarkStart w:name="z61" w:id="56"/>
    <w:p>
      <w:pPr>
        <w:spacing w:after="0"/>
        <w:ind w:left="0"/>
        <w:jc w:val="both"/>
      </w:pPr>
      <w:r>
        <w:rPr>
          <w:rFonts w:ascii="Times New Roman"/>
          <w:b w:val="false"/>
          <w:i w:val="false"/>
          <w:color w:val="000000"/>
          <w:sz w:val="28"/>
        </w:rPr>
        <w:t>
      "Науырзым ауданының</w:t>
      </w:r>
    </w:p>
    <w:bookmarkEnd w:id="56"/>
    <w:bookmarkStart w:name="z62" w:id="57"/>
    <w:p>
      <w:pPr>
        <w:spacing w:after="0"/>
        <w:ind w:left="0"/>
        <w:jc w:val="both"/>
      </w:pPr>
      <w:r>
        <w:rPr>
          <w:rFonts w:ascii="Times New Roman"/>
          <w:b w:val="false"/>
          <w:i w:val="false"/>
          <w:color w:val="000000"/>
          <w:sz w:val="28"/>
        </w:rPr>
        <w:t>
      экономика және қаржы бөлімі"</w:t>
      </w:r>
    </w:p>
    <w:bookmarkEnd w:id="57"/>
    <w:bookmarkStart w:name="z63" w:id="58"/>
    <w:p>
      <w:pPr>
        <w:spacing w:after="0"/>
        <w:ind w:left="0"/>
        <w:jc w:val="both"/>
      </w:pPr>
      <w:r>
        <w:rPr>
          <w:rFonts w:ascii="Times New Roman"/>
          <w:b w:val="false"/>
          <w:i w:val="false"/>
          <w:color w:val="000000"/>
          <w:sz w:val="28"/>
        </w:rPr>
        <w:t>
      мемлекеттік мекемесінің басшысы</w:t>
      </w:r>
    </w:p>
    <w:bookmarkEnd w:id="58"/>
    <w:bookmarkStart w:name="z64" w:id="59"/>
    <w:p>
      <w:pPr>
        <w:spacing w:after="0"/>
        <w:ind w:left="0"/>
        <w:jc w:val="both"/>
      </w:pPr>
      <w:r>
        <w:rPr>
          <w:rFonts w:ascii="Times New Roman"/>
          <w:b w:val="false"/>
          <w:i w:val="false"/>
          <w:color w:val="000000"/>
          <w:sz w:val="28"/>
        </w:rPr>
        <w:t>
      __________________ Н. Дехтярева</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r>
              <w:br/>
            </w:r>
            <w:r>
              <w:rPr>
                <w:rFonts w:ascii="Times New Roman"/>
                <w:b w:val="false"/>
                <w:i w:val="false"/>
                <w:color w:val="000000"/>
                <w:sz w:val="20"/>
              </w:rPr>
              <w:t>2018 жылғы 1 маусымдағы</w:t>
            </w:r>
            <w:r>
              <w:br/>
            </w:r>
            <w:r>
              <w:rPr>
                <w:rFonts w:ascii="Times New Roman"/>
                <w:b w:val="false"/>
                <w:i w:val="false"/>
                <w:color w:val="000000"/>
                <w:sz w:val="20"/>
              </w:rPr>
              <w:t>№ 193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140 шешіміне 1-қосымша</w:t>
            </w:r>
          </w:p>
        </w:tc>
      </w:tr>
    </w:tbl>
    <w:bookmarkStart w:name="z67" w:id="60"/>
    <w:p>
      <w:pPr>
        <w:spacing w:after="0"/>
        <w:ind w:left="0"/>
        <w:jc w:val="left"/>
      </w:pPr>
      <w:r>
        <w:rPr>
          <w:rFonts w:ascii="Times New Roman"/>
          <w:b/>
          <w:i w:val="false"/>
          <w:color w:val="000000"/>
        </w:rPr>
        <w:t xml:space="preserve"> Науырзым ауданының 2018 жылға арналған бюджеті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Санаты</w:t>
            </w:r>
          </w:p>
          <w:bookmarkEnd w:id="61"/>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w:t>
            </w:r>
          </w:p>
          <w:bookmarkEnd w:id="6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3"/>
          <w:p>
            <w:pPr>
              <w:spacing w:after="20"/>
              <w:ind w:left="20"/>
              <w:jc w:val="both"/>
            </w:pPr>
            <w:r>
              <w:rPr>
                <w:rFonts w:ascii="Times New Roman"/>
                <w:b w:val="false"/>
                <w:i w:val="false"/>
                <w:color w:val="000000"/>
                <w:sz w:val="20"/>
              </w:rPr>
              <w:t>
 </w:t>
            </w:r>
          </w:p>
          <w:bookmarkEnd w:id="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2491423,2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4"/>
          <w:p>
            <w:pPr>
              <w:spacing w:after="20"/>
              <w:ind w:left="20"/>
              <w:jc w:val="both"/>
            </w:pPr>
            <w:r>
              <w:rPr>
                <w:rFonts w:ascii="Times New Roman"/>
                <w:b w:val="false"/>
                <w:i w:val="false"/>
                <w:color w:val="000000"/>
                <w:sz w:val="20"/>
              </w:rPr>
              <w:t>
1</w:t>
            </w:r>
          </w:p>
          <w:bookmarkEnd w:id="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5"/>
          <w:p>
            <w:pPr>
              <w:spacing w:after="20"/>
              <w:ind w:left="20"/>
              <w:jc w:val="both"/>
            </w:pPr>
            <w:r>
              <w:rPr>
                <w:rFonts w:ascii="Times New Roman"/>
                <w:b w:val="false"/>
                <w:i w:val="false"/>
                <w:color w:val="000000"/>
                <w:sz w:val="20"/>
              </w:rPr>
              <w:t>
 </w:t>
            </w:r>
          </w:p>
          <w:bookmarkEnd w:id="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6"/>
          <w:p>
            <w:pPr>
              <w:spacing w:after="20"/>
              <w:ind w:left="20"/>
              <w:jc w:val="both"/>
            </w:pPr>
            <w:r>
              <w:rPr>
                <w:rFonts w:ascii="Times New Roman"/>
                <w:b w:val="false"/>
                <w:i w:val="false"/>
                <w:color w:val="000000"/>
                <w:sz w:val="20"/>
              </w:rPr>
              <w:t>
 </w:t>
            </w:r>
          </w:p>
          <w:bookmarkEnd w:id="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7"/>
          <w:p>
            <w:pPr>
              <w:spacing w:after="20"/>
              <w:ind w:left="20"/>
              <w:jc w:val="both"/>
            </w:pPr>
            <w:r>
              <w:rPr>
                <w:rFonts w:ascii="Times New Roman"/>
                <w:b w:val="false"/>
                <w:i w:val="false"/>
                <w:color w:val="000000"/>
                <w:sz w:val="20"/>
              </w:rPr>
              <w:t>
 </w:t>
            </w:r>
          </w:p>
          <w:bookmarkEnd w:id="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8"/>
          <w:p>
            <w:pPr>
              <w:spacing w:after="20"/>
              <w:ind w:left="20"/>
              <w:jc w:val="both"/>
            </w:pPr>
            <w:r>
              <w:rPr>
                <w:rFonts w:ascii="Times New Roman"/>
                <w:b w:val="false"/>
                <w:i w:val="false"/>
                <w:color w:val="000000"/>
                <w:sz w:val="20"/>
              </w:rPr>
              <w:t>
 </w:t>
            </w:r>
          </w:p>
          <w:bookmarkEnd w:id="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9"/>
          <w:p>
            <w:pPr>
              <w:spacing w:after="20"/>
              <w:ind w:left="20"/>
              <w:jc w:val="both"/>
            </w:pPr>
            <w:r>
              <w:rPr>
                <w:rFonts w:ascii="Times New Roman"/>
                <w:b w:val="false"/>
                <w:i w:val="false"/>
                <w:color w:val="000000"/>
                <w:sz w:val="20"/>
              </w:rPr>
              <w:t>
 </w:t>
            </w:r>
          </w:p>
          <w:bookmarkEnd w:id="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0"/>
          <w:p>
            <w:pPr>
              <w:spacing w:after="20"/>
              <w:ind w:left="20"/>
              <w:jc w:val="both"/>
            </w:pPr>
            <w:r>
              <w:rPr>
                <w:rFonts w:ascii="Times New Roman"/>
                <w:b w:val="false"/>
                <w:i w:val="false"/>
                <w:color w:val="000000"/>
                <w:sz w:val="20"/>
              </w:rPr>
              <w:t>
 </w:t>
            </w:r>
          </w:p>
          <w:bookmarkEnd w:id="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1"/>
          <w:p>
            <w:pPr>
              <w:spacing w:after="20"/>
              <w:ind w:left="20"/>
              <w:jc w:val="both"/>
            </w:pPr>
            <w:r>
              <w:rPr>
                <w:rFonts w:ascii="Times New Roman"/>
                <w:b w:val="false"/>
                <w:i w:val="false"/>
                <w:color w:val="000000"/>
                <w:sz w:val="20"/>
              </w:rPr>
              <w:t>
 </w:t>
            </w:r>
          </w:p>
          <w:bookmarkEnd w:id="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2"/>
          <w:p>
            <w:pPr>
              <w:spacing w:after="20"/>
              <w:ind w:left="20"/>
              <w:jc w:val="both"/>
            </w:pPr>
            <w:r>
              <w:rPr>
                <w:rFonts w:ascii="Times New Roman"/>
                <w:b w:val="false"/>
                <w:i w:val="false"/>
                <w:color w:val="000000"/>
                <w:sz w:val="20"/>
              </w:rPr>
              <w:t>
 </w:t>
            </w:r>
          </w:p>
          <w:bookmarkEnd w:id="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3"/>
          <w:p>
            <w:pPr>
              <w:spacing w:after="20"/>
              <w:ind w:left="20"/>
              <w:jc w:val="both"/>
            </w:pPr>
            <w:r>
              <w:rPr>
                <w:rFonts w:ascii="Times New Roman"/>
                <w:b w:val="false"/>
                <w:i w:val="false"/>
                <w:color w:val="000000"/>
                <w:sz w:val="20"/>
              </w:rPr>
              <w:t>
 </w:t>
            </w:r>
          </w:p>
          <w:bookmarkEnd w:id="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4"/>
          <w:p>
            <w:pPr>
              <w:spacing w:after="20"/>
              <w:ind w:left="20"/>
              <w:jc w:val="both"/>
            </w:pPr>
            <w:r>
              <w:rPr>
                <w:rFonts w:ascii="Times New Roman"/>
                <w:b w:val="false"/>
                <w:i w:val="false"/>
                <w:color w:val="000000"/>
                <w:sz w:val="20"/>
              </w:rPr>
              <w:t>
 </w:t>
            </w:r>
          </w:p>
          <w:bookmarkEnd w:id="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5"/>
          <w:p>
            <w:pPr>
              <w:spacing w:after="20"/>
              <w:ind w:left="20"/>
              <w:jc w:val="both"/>
            </w:pPr>
            <w:r>
              <w:rPr>
                <w:rFonts w:ascii="Times New Roman"/>
                <w:b w:val="false"/>
                <w:i w:val="false"/>
                <w:color w:val="000000"/>
                <w:sz w:val="20"/>
              </w:rPr>
              <w:t>
 </w:t>
            </w:r>
          </w:p>
          <w:bookmarkEnd w:id="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6"/>
          <w:p>
            <w:pPr>
              <w:spacing w:after="20"/>
              <w:ind w:left="20"/>
              <w:jc w:val="both"/>
            </w:pPr>
            <w:r>
              <w:rPr>
                <w:rFonts w:ascii="Times New Roman"/>
                <w:b w:val="false"/>
                <w:i w:val="false"/>
                <w:color w:val="000000"/>
                <w:sz w:val="20"/>
              </w:rPr>
              <w:t>
 </w:t>
            </w:r>
          </w:p>
          <w:bookmarkEnd w:id="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7"/>
          <w:p>
            <w:pPr>
              <w:spacing w:after="20"/>
              <w:ind w:left="20"/>
              <w:jc w:val="both"/>
            </w:pPr>
            <w:r>
              <w:rPr>
                <w:rFonts w:ascii="Times New Roman"/>
                <w:b w:val="false"/>
                <w:i w:val="false"/>
                <w:color w:val="000000"/>
                <w:sz w:val="20"/>
              </w:rPr>
              <w:t>
 </w:t>
            </w:r>
          </w:p>
          <w:bookmarkEnd w:id="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8"/>
          <w:p>
            <w:pPr>
              <w:spacing w:after="20"/>
              <w:ind w:left="20"/>
              <w:jc w:val="both"/>
            </w:pPr>
            <w:r>
              <w:rPr>
                <w:rFonts w:ascii="Times New Roman"/>
                <w:b w:val="false"/>
                <w:i w:val="false"/>
                <w:color w:val="000000"/>
                <w:sz w:val="20"/>
              </w:rPr>
              <w:t>
 </w:t>
            </w:r>
          </w:p>
          <w:bookmarkEnd w:id="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9"/>
          <w:p>
            <w:pPr>
              <w:spacing w:after="20"/>
              <w:ind w:left="20"/>
              <w:jc w:val="both"/>
            </w:pPr>
            <w:r>
              <w:rPr>
                <w:rFonts w:ascii="Times New Roman"/>
                <w:b w:val="false"/>
                <w:i w:val="false"/>
                <w:color w:val="000000"/>
                <w:sz w:val="20"/>
              </w:rPr>
              <w:t>
 </w:t>
            </w:r>
          </w:p>
          <w:bookmarkEnd w:id="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0"/>
          <w:p>
            <w:pPr>
              <w:spacing w:after="20"/>
              <w:ind w:left="20"/>
              <w:jc w:val="both"/>
            </w:pPr>
            <w:r>
              <w:rPr>
                <w:rFonts w:ascii="Times New Roman"/>
                <w:b w:val="false"/>
                <w:i w:val="false"/>
                <w:color w:val="000000"/>
                <w:sz w:val="20"/>
              </w:rPr>
              <w:t>
2</w:t>
            </w:r>
          </w:p>
          <w:bookmarkEnd w:id="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1"/>
          <w:p>
            <w:pPr>
              <w:spacing w:after="20"/>
              <w:ind w:left="20"/>
              <w:jc w:val="both"/>
            </w:pPr>
            <w:r>
              <w:rPr>
                <w:rFonts w:ascii="Times New Roman"/>
                <w:b w:val="false"/>
                <w:i w:val="false"/>
                <w:color w:val="000000"/>
                <w:sz w:val="20"/>
              </w:rPr>
              <w:t>
 </w:t>
            </w:r>
          </w:p>
          <w:bookmarkEnd w:id="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w:t>
            </w:r>
          </w:p>
          <w:bookmarkEnd w:id="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w:t>
            </w:r>
          </w:p>
          <w:bookmarkEnd w:id="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w:t>
            </w:r>
          </w:p>
          <w:bookmarkEnd w:id="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5"/>
          <w:p>
            <w:pPr>
              <w:spacing w:after="20"/>
              <w:ind w:left="20"/>
              <w:jc w:val="both"/>
            </w:pPr>
            <w:r>
              <w:rPr>
                <w:rFonts w:ascii="Times New Roman"/>
                <w:b w:val="false"/>
                <w:i w:val="false"/>
                <w:color w:val="000000"/>
                <w:sz w:val="20"/>
              </w:rPr>
              <w:t>
 </w:t>
            </w:r>
          </w:p>
          <w:bookmarkEnd w:id="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6"/>
          <w:p>
            <w:pPr>
              <w:spacing w:after="20"/>
              <w:ind w:left="20"/>
              <w:jc w:val="both"/>
            </w:pPr>
            <w:r>
              <w:rPr>
                <w:rFonts w:ascii="Times New Roman"/>
                <w:b w:val="false"/>
                <w:i w:val="false"/>
                <w:color w:val="000000"/>
                <w:sz w:val="20"/>
              </w:rPr>
              <w:t>
 </w:t>
            </w:r>
          </w:p>
          <w:bookmarkEnd w:id="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7"/>
          <w:p>
            <w:pPr>
              <w:spacing w:after="20"/>
              <w:ind w:left="20"/>
              <w:jc w:val="both"/>
            </w:pPr>
            <w:r>
              <w:rPr>
                <w:rFonts w:ascii="Times New Roman"/>
                <w:b w:val="false"/>
                <w:i w:val="false"/>
                <w:color w:val="000000"/>
                <w:sz w:val="20"/>
              </w:rPr>
              <w:t>
3</w:t>
            </w:r>
          </w:p>
          <w:bookmarkEnd w:id="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8"/>
          <w:p>
            <w:pPr>
              <w:spacing w:after="20"/>
              <w:ind w:left="20"/>
              <w:jc w:val="both"/>
            </w:pPr>
            <w:r>
              <w:rPr>
                <w:rFonts w:ascii="Times New Roman"/>
                <w:b w:val="false"/>
                <w:i w:val="false"/>
                <w:color w:val="000000"/>
                <w:sz w:val="20"/>
              </w:rPr>
              <w:t>
 </w:t>
            </w:r>
          </w:p>
          <w:bookmarkEnd w:id="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9"/>
          <w:p>
            <w:pPr>
              <w:spacing w:after="20"/>
              <w:ind w:left="20"/>
              <w:jc w:val="both"/>
            </w:pPr>
            <w:r>
              <w:rPr>
                <w:rFonts w:ascii="Times New Roman"/>
                <w:b w:val="false"/>
                <w:i w:val="false"/>
                <w:color w:val="000000"/>
                <w:sz w:val="20"/>
              </w:rPr>
              <w:t>
 </w:t>
            </w:r>
          </w:p>
          <w:bookmarkEnd w:id="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0"/>
          <w:p>
            <w:pPr>
              <w:spacing w:after="20"/>
              <w:ind w:left="20"/>
              <w:jc w:val="both"/>
            </w:pPr>
            <w:r>
              <w:rPr>
                <w:rFonts w:ascii="Times New Roman"/>
                <w:b w:val="false"/>
                <w:i w:val="false"/>
                <w:color w:val="000000"/>
                <w:sz w:val="20"/>
              </w:rPr>
              <w:t>
4</w:t>
            </w:r>
          </w:p>
          <w:bookmarkEnd w:id="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1"/>
          <w:p>
            <w:pPr>
              <w:spacing w:after="20"/>
              <w:ind w:left="20"/>
              <w:jc w:val="both"/>
            </w:pPr>
            <w:r>
              <w:rPr>
                <w:rFonts w:ascii="Times New Roman"/>
                <w:b w:val="false"/>
                <w:i w:val="false"/>
                <w:color w:val="000000"/>
                <w:sz w:val="20"/>
              </w:rPr>
              <w:t>
 </w:t>
            </w:r>
          </w:p>
          <w:bookmarkEnd w:id="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2247718,2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2"/>
          <w:p>
            <w:pPr>
              <w:spacing w:after="20"/>
              <w:ind w:left="20"/>
              <w:jc w:val="both"/>
            </w:pPr>
            <w:r>
              <w:rPr>
                <w:rFonts w:ascii="Times New Roman"/>
                <w:b w:val="false"/>
                <w:i w:val="false"/>
                <w:color w:val="000000"/>
                <w:sz w:val="20"/>
              </w:rPr>
              <w:t>
 </w:t>
            </w:r>
          </w:p>
          <w:bookmarkEnd w:id="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2247718,2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3"/>
          <w:p>
            <w:pPr>
              <w:spacing w:after="20"/>
              <w:ind w:left="20"/>
              <w:jc w:val="both"/>
            </w:pPr>
            <w:r>
              <w:rPr>
                <w:rFonts w:ascii="Times New Roman"/>
                <w:b w:val="false"/>
                <w:i w:val="false"/>
                <w:color w:val="000000"/>
                <w:sz w:val="20"/>
              </w:rPr>
              <w:t>
Функционалдық топ</w:t>
            </w:r>
          </w:p>
          <w:bookmarkEnd w:id="93"/>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4"/>
          <w:p>
            <w:pPr>
              <w:spacing w:after="20"/>
              <w:ind w:left="20"/>
              <w:jc w:val="both"/>
            </w:pPr>
            <w:r>
              <w:rPr>
                <w:rFonts w:ascii="Times New Roman"/>
                <w:b w:val="false"/>
                <w:i w:val="false"/>
                <w:color w:val="000000"/>
                <w:sz w:val="20"/>
              </w:rPr>
              <w:t>
 </w:t>
            </w:r>
          </w:p>
          <w:bookmarkEnd w:id="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5"/>
          <w:p>
            <w:pPr>
              <w:spacing w:after="20"/>
              <w:ind w:left="20"/>
              <w:jc w:val="both"/>
            </w:pPr>
            <w:r>
              <w:rPr>
                <w:rFonts w:ascii="Times New Roman"/>
                <w:b w:val="false"/>
                <w:i w:val="false"/>
                <w:color w:val="000000"/>
                <w:sz w:val="20"/>
              </w:rPr>
              <w:t>
 </w:t>
            </w:r>
          </w:p>
          <w:bookmarkEnd w:id="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2526736,3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6"/>
          <w:p>
            <w:pPr>
              <w:spacing w:after="20"/>
              <w:ind w:left="20"/>
              <w:jc w:val="both"/>
            </w:pPr>
            <w:r>
              <w:rPr>
                <w:rFonts w:ascii="Times New Roman"/>
                <w:b w:val="false"/>
                <w:i w:val="false"/>
                <w:color w:val="000000"/>
                <w:sz w:val="20"/>
              </w:rPr>
              <w:t>
01</w:t>
            </w:r>
          </w:p>
          <w:bookmarkEnd w:id="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227636,1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7"/>
          <w:p>
            <w:pPr>
              <w:spacing w:after="20"/>
              <w:ind w:left="20"/>
              <w:jc w:val="both"/>
            </w:pPr>
            <w:r>
              <w:rPr>
                <w:rFonts w:ascii="Times New Roman"/>
                <w:b w:val="false"/>
                <w:i w:val="false"/>
                <w:color w:val="000000"/>
                <w:sz w:val="20"/>
              </w:rPr>
              <w:t>
 </w:t>
            </w:r>
          </w:p>
          <w:bookmarkEnd w:id="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8"/>
          <w:p>
            <w:pPr>
              <w:spacing w:after="20"/>
              <w:ind w:left="20"/>
              <w:jc w:val="both"/>
            </w:pPr>
            <w:r>
              <w:rPr>
                <w:rFonts w:ascii="Times New Roman"/>
                <w:b w:val="false"/>
                <w:i w:val="false"/>
                <w:color w:val="000000"/>
                <w:sz w:val="20"/>
              </w:rPr>
              <w:t>
 </w:t>
            </w:r>
          </w:p>
          <w:bookmarkEnd w:id="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99"/>
          <w:p>
            <w:pPr>
              <w:spacing w:after="20"/>
              <w:ind w:left="20"/>
              <w:jc w:val="both"/>
            </w:pPr>
            <w:r>
              <w:rPr>
                <w:rFonts w:ascii="Times New Roman"/>
                <w:b w:val="false"/>
                <w:i w:val="false"/>
                <w:color w:val="000000"/>
                <w:sz w:val="20"/>
              </w:rPr>
              <w:t>
 </w:t>
            </w:r>
          </w:p>
          <w:bookmarkEnd w:id="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0"/>
          <w:p>
            <w:pPr>
              <w:spacing w:after="20"/>
              <w:ind w:left="20"/>
              <w:jc w:val="both"/>
            </w:pPr>
            <w:r>
              <w:rPr>
                <w:rFonts w:ascii="Times New Roman"/>
                <w:b w:val="false"/>
                <w:i w:val="false"/>
                <w:color w:val="000000"/>
                <w:sz w:val="20"/>
              </w:rPr>
              <w:t>
 </w:t>
            </w:r>
          </w:p>
          <w:bookmarkEnd w:id="1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1"/>
          <w:p>
            <w:pPr>
              <w:spacing w:after="20"/>
              <w:ind w:left="20"/>
              <w:jc w:val="both"/>
            </w:pPr>
            <w:r>
              <w:rPr>
                <w:rFonts w:ascii="Times New Roman"/>
                <w:b w:val="false"/>
                <w:i w:val="false"/>
                <w:color w:val="000000"/>
                <w:sz w:val="20"/>
              </w:rPr>
              <w:t>
 </w:t>
            </w:r>
          </w:p>
          <w:bookmarkEnd w:id="1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2"/>
          <w:p>
            <w:pPr>
              <w:spacing w:after="20"/>
              <w:ind w:left="20"/>
              <w:jc w:val="both"/>
            </w:pPr>
            <w:r>
              <w:rPr>
                <w:rFonts w:ascii="Times New Roman"/>
                <w:b w:val="false"/>
                <w:i w:val="false"/>
                <w:color w:val="000000"/>
                <w:sz w:val="20"/>
              </w:rPr>
              <w:t>
 </w:t>
            </w:r>
          </w:p>
          <w:bookmarkEnd w:id="1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3"/>
          <w:p>
            <w:pPr>
              <w:spacing w:after="20"/>
              <w:ind w:left="20"/>
              <w:jc w:val="both"/>
            </w:pPr>
            <w:r>
              <w:rPr>
                <w:rFonts w:ascii="Times New Roman"/>
                <w:b w:val="false"/>
                <w:i w:val="false"/>
                <w:color w:val="000000"/>
                <w:sz w:val="20"/>
              </w:rPr>
              <w:t>
 </w:t>
            </w:r>
          </w:p>
          <w:bookmarkEnd w:id="1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4"/>
          <w:p>
            <w:pPr>
              <w:spacing w:after="20"/>
              <w:ind w:left="20"/>
              <w:jc w:val="both"/>
            </w:pPr>
            <w:r>
              <w:rPr>
                <w:rFonts w:ascii="Times New Roman"/>
                <w:b w:val="false"/>
                <w:i w:val="false"/>
                <w:color w:val="000000"/>
                <w:sz w:val="20"/>
              </w:rPr>
              <w:t>
 </w:t>
            </w:r>
          </w:p>
          <w:bookmarkEnd w:id="1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w:t>
            </w:r>
          </w:p>
          <w:bookmarkEnd w:id="1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w:t>
            </w:r>
          </w:p>
          <w:bookmarkEnd w:id="1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7"/>
          <w:p>
            <w:pPr>
              <w:spacing w:after="20"/>
              <w:ind w:left="20"/>
              <w:jc w:val="both"/>
            </w:pPr>
            <w:r>
              <w:rPr>
                <w:rFonts w:ascii="Times New Roman"/>
                <w:b w:val="false"/>
                <w:i w:val="false"/>
                <w:color w:val="000000"/>
                <w:sz w:val="20"/>
              </w:rPr>
              <w:t>
 </w:t>
            </w:r>
          </w:p>
          <w:bookmarkEnd w:id="1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08"/>
          <w:p>
            <w:pPr>
              <w:spacing w:after="20"/>
              <w:ind w:left="20"/>
              <w:jc w:val="both"/>
            </w:pPr>
            <w:r>
              <w:rPr>
                <w:rFonts w:ascii="Times New Roman"/>
                <w:b w:val="false"/>
                <w:i w:val="false"/>
                <w:color w:val="000000"/>
                <w:sz w:val="20"/>
              </w:rPr>
              <w:t>
 </w:t>
            </w:r>
          </w:p>
          <w:bookmarkEnd w:id="1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09"/>
          <w:p>
            <w:pPr>
              <w:spacing w:after="20"/>
              <w:ind w:left="20"/>
              <w:jc w:val="both"/>
            </w:pPr>
            <w:r>
              <w:rPr>
                <w:rFonts w:ascii="Times New Roman"/>
                <w:b w:val="false"/>
                <w:i w:val="false"/>
                <w:color w:val="000000"/>
                <w:sz w:val="20"/>
              </w:rPr>
              <w:t>
 </w:t>
            </w:r>
          </w:p>
          <w:bookmarkEnd w:id="1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0"/>
          <w:p>
            <w:pPr>
              <w:spacing w:after="20"/>
              <w:ind w:left="20"/>
              <w:jc w:val="both"/>
            </w:pPr>
            <w:r>
              <w:rPr>
                <w:rFonts w:ascii="Times New Roman"/>
                <w:b w:val="false"/>
                <w:i w:val="false"/>
                <w:color w:val="000000"/>
                <w:sz w:val="20"/>
              </w:rPr>
              <w:t>
 </w:t>
            </w:r>
          </w:p>
          <w:bookmarkEnd w:id="1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1"/>
          <w:p>
            <w:pPr>
              <w:spacing w:after="20"/>
              <w:ind w:left="20"/>
              <w:jc w:val="both"/>
            </w:pPr>
            <w:r>
              <w:rPr>
                <w:rFonts w:ascii="Times New Roman"/>
                <w:b w:val="false"/>
                <w:i w:val="false"/>
                <w:color w:val="000000"/>
                <w:sz w:val="20"/>
              </w:rPr>
              <w:t>
 </w:t>
            </w:r>
          </w:p>
          <w:bookmarkEnd w:id="1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2"/>
          <w:p>
            <w:pPr>
              <w:spacing w:after="20"/>
              <w:ind w:left="20"/>
              <w:jc w:val="both"/>
            </w:pPr>
            <w:r>
              <w:rPr>
                <w:rFonts w:ascii="Times New Roman"/>
                <w:b w:val="false"/>
                <w:i w:val="false"/>
                <w:color w:val="000000"/>
                <w:sz w:val="20"/>
              </w:rPr>
              <w:t>
 </w:t>
            </w:r>
          </w:p>
          <w:bookmarkEnd w:id="1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3"/>
          <w:p>
            <w:pPr>
              <w:spacing w:after="20"/>
              <w:ind w:left="20"/>
              <w:jc w:val="both"/>
            </w:pPr>
            <w:r>
              <w:rPr>
                <w:rFonts w:ascii="Times New Roman"/>
                <w:b w:val="false"/>
                <w:i w:val="false"/>
                <w:color w:val="000000"/>
                <w:sz w:val="20"/>
              </w:rPr>
              <w:t>
 </w:t>
            </w:r>
          </w:p>
          <w:bookmarkEnd w:id="1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4"/>
          <w:p>
            <w:pPr>
              <w:spacing w:after="20"/>
              <w:ind w:left="20"/>
              <w:jc w:val="both"/>
            </w:pPr>
            <w:r>
              <w:rPr>
                <w:rFonts w:ascii="Times New Roman"/>
                <w:b w:val="false"/>
                <w:i w:val="false"/>
                <w:color w:val="000000"/>
                <w:sz w:val="20"/>
              </w:rPr>
              <w:t>
 </w:t>
            </w:r>
          </w:p>
          <w:bookmarkEnd w:id="1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5"/>
          <w:p>
            <w:pPr>
              <w:spacing w:after="20"/>
              <w:ind w:left="20"/>
              <w:jc w:val="both"/>
            </w:pPr>
            <w:r>
              <w:rPr>
                <w:rFonts w:ascii="Times New Roman"/>
                <w:b w:val="false"/>
                <w:i w:val="false"/>
                <w:color w:val="000000"/>
                <w:sz w:val="20"/>
              </w:rPr>
              <w:t>
 </w:t>
            </w:r>
          </w:p>
          <w:bookmarkEnd w:id="1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6"/>
          <w:p>
            <w:pPr>
              <w:spacing w:after="20"/>
              <w:ind w:left="20"/>
              <w:jc w:val="both"/>
            </w:pPr>
            <w:r>
              <w:rPr>
                <w:rFonts w:ascii="Times New Roman"/>
                <w:b w:val="false"/>
                <w:i w:val="false"/>
                <w:color w:val="000000"/>
                <w:sz w:val="20"/>
              </w:rPr>
              <w:t>
02</w:t>
            </w:r>
          </w:p>
          <w:bookmarkEnd w:id="1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7"/>
          <w:p>
            <w:pPr>
              <w:spacing w:after="20"/>
              <w:ind w:left="20"/>
              <w:jc w:val="both"/>
            </w:pPr>
            <w:r>
              <w:rPr>
                <w:rFonts w:ascii="Times New Roman"/>
                <w:b w:val="false"/>
                <w:i w:val="false"/>
                <w:color w:val="000000"/>
                <w:sz w:val="20"/>
              </w:rPr>
              <w:t>
 </w:t>
            </w:r>
          </w:p>
          <w:bookmarkEnd w:id="1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8"/>
          <w:p>
            <w:pPr>
              <w:spacing w:after="20"/>
              <w:ind w:left="20"/>
              <w:jc w:val="both"/>
            </w:pPr>
            <w:r>
              <w:rPr>
                <w:rFonts w:ascii="Times New Roman"/>
                <w:b w:val="false"/>
                <w:i w:val="false"/>
                <w:color w:val="000000"/>
                <w:sz w:val="20"/>
              </w:rPr>
              <w:t>
 </w:t>
            </w:r>
          </w:p>
          <w:bookmarkEnd w:id="1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19"/>
          <w:p>
            <w:pPr>
              <w:spacing w:after="20"/>
              <w:ind w:left="20"/>
              <w:jc w:val="both"/>
            </w:pPr>
            <w:r>
              <w:rPr>
                <w:rFonts w:ascii="Times New Roman"/>
                <w:b w:val="false"/>
                <w:i w:val="false"/>
                <w:color w:val="000000"/>
                <w:sz w:val="20"/>
              </w:rPr>
              <w:t>
 </w:t>
            </w:r>
          </w:p>
          <w:bookmarkEnd w:id="1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0"/>
          <w:p>
            <w:pPr>
              <w:spacing w:after="20"/>
              <w:ind w:left="20"/>
              <w:jc w:val="both"/>
            </w:pPr>
            <w:r>
              <w:rPr>
                <w:rFonts w:ascii="Times New Roman"/>
                <w:b w:val="false"/>
                <w:i w:val="false"/>
                <w:color w:val="000000"/>
                <w:sz w:val="20"/>
              </w:rPr>
              <w:t>
 </w:t>
            </w:r>
          </w:p>
          <w:bookmarkEnd w:id="1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1"/>
          <w:p>
            <w:pPr>
              <w:spacing w:after="20"/>
              <w:ind w:left="20"/>
              <w:jc w:val="both"/>
            </w:pPr>
            <w:r>
              <w:rPr>
                <w:rFonts w:ascii="Times New Roman"/>
                <w:b w:val="false"/>
                <w:i w:val="false"/>
                <w:color w:val="000000"/>
                <w:sz w:val="20"/>
              </w:rPr>
              <w:t>
 </w:t>
            </w:r>
          </w:p>
          <w:bookmarkEnd w:id="1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2"/>
          <w:p>
            <w:pPr>
              <w:spacing w:after="20"/>
              <w:ind w:left="20"/>
              <w:jc w:val="both"/>
            </w:pPr>
            <w:r>
              <w:rPr>
                <w:rFonts w:ascii="Times New Roman"/>
                <w:b w:val="false"/>
                <w:i w:val="false"/>
                <w:color w:val="000000"/>
                <w:sz w:val="20"/>
              </w:rPr>
              <w:t>
 </w:t>
            </w:r>
          </w:p>
          <w:bookmarkEnd w:id="1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3"/>
          <w:p>
            <w:pPr>
              <w:spacing w:after="20"/>
              <w:ind w:left="20"/>
              <w:jc w:val="both"/>
            </w:pPr>
            <w:r>
              <w:rPr>
                <w:rFonts w:ascii="Times New Roman"/>
                <w:b w:val="false"/>
                <w:i w:val="false"/>
                <w:color w:val="000000"/>
                <w:sz w:val="20"/>
              </w:rPr>
              <w:t>
 </w:t>
            </w:r>
          </w:p>
          <w:bookmarkEnd w:id="1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4"/>
          <w:p>
            <w:pPr>
              <w:spacing w:after="20"/>
              <w:ind w:left="20"/>
              <w:jc w:val="both"/>
            </w:pPr>
            <w:r>
              <w:rPr>
                <w:rFonts w:ascii="Times New Roman"/>
                <w:b w:val="false"/>
                <w:i w:val="false"/>
                <w:color w:val="000000"/>
                <w:sz w:val="20"/>
              </w:rPr>
              <w:t>
04</w:t>
            </w:r>
          </w:p>
          <w:bookmarkEnd w:id="1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5"/>
          <w:p>
            <w:pPr>
              <w:spacing w:after="20"/>
              <w:ind w:left="20"/>
              <w:jc w:val="both"/>
            </w:pPr>
            <w:r>
              <w:rPr>
                <w:rFonts w:ascii="Times New Roman"/>
                <w:b w:val="false"/>
                <w:i w:val="false"/>
                <w:color w:val="000000"/>
                <w:sz w:val="20"/>
              </w:rPr>
              <w:t>
 </w:t>
            </w:r>
          </w:p>
          <w:bookmarkEnd w:id="1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6"/>
          <w:p>
            <w:pPr>
              <w:spacing w:after="20"/>
              <w:ind w:left="20"/>
              <w:jc w:val="both"/>
            </w:pPr>
            <w:r>
              <w:rPr>
                <w:rFonts w:ascii="Times New Roman"/>
                <w:b w:val="false"/>
                <w:i w:val="false"/>
                <w:color w:val="000000"/>
                <w:sz w:val="20"/>
              </w:rPr>
              <w:t>
 </w:t>
            </w:r>
          </w:p>
          <w:bookmarkEnd w:id="1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7"/>
          <w:p>
            <w:pPr>
              <w:spacing w:after="20"/>
              <w:ind w:left="20"/>
              <w:jc w:val="both"/>
            </w:pPr>
            <w:r>
              <w:rPr>
                <w:rFonts w:ascii="Times New Roman"/>
                <w:b w:val="false"/>
                <w:i w:val="false"/>
                <w:color w:val="000000"/>
                <w:sz w:val="20"/>
              </w:rPr>
              <w:t>
 </w:t>
            </w:r>
          </w:p>
          <w:bookmarkEnd w:id="1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28"/>
          <w:p>
            <w:pPr>
              <w:spacing w:after="20"/>
              <w:ind w:left="20"/>
              <w:jc w:val="both"/>
            </w:pPr>
            <w:r>
              <w:rPr>
                <w:rFonts w:ascii="Times New Roman"/>
                <w:b w:val="false"/>
                <w:i w:val="false"/>
                <w:color w:val="000000"/>
                <w:sz w:val="20"/>
              </w:rPr>
              <w:t>
 </w:t>
            </w:r>
          </w:p>
          <w:bookmarkEnd w:id="1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763766,0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29"/>
          <w:p>
            <w:pPr>
              <w:spacing w:after="20"/>
              <w:ind w:left="20"/>
              <w:jc w:val="both"/>
            </w:pPr>
            <w:r>
              <w:rPr>
                <w:rFonts w:ascii="Times New Roman"/>
                <w:b w:val="false"/>
                <w:i w:val="false"/>
                <w:color w:val="000000"/>
                <w:sz w:val="20"/>
              </w:rPr>
              <w:t>
 </w:t>
            </w:r>
          </w:p>
          <w:bookmarkEnd w:id="1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731903,0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0"/>
          <w:p>
            <w:pPr>
              <w:spacing w:after="20"/>
              <w:ind w:left="20"/>
              <w:jc w:val="both"/>
            </w:pPr>
            <w:r>
              <w:rPr>
                <w:rFonts w:ascii="Times New Roman"/>
                <w:b w:val="false"/>
                <w:i w:val="false"/>
                <w:color w:val="000000"/>
                <w:sz w:val="20"/>
              </w:rPr>
              <w:t>
 </w:t>
            </w:r>
          </w:p>
          <w:bookmarkEnd w:id="1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1"/>
          <w:p>
            <w:pPr>
              <w:spacing w:after="20"/>
              <w:ind w:left="20"/>
              <w:jc w:val="both"/>
            </w:pPr>
            <w:r>
              <w:rPr>
                <w:rFonts w:ascii="Times New Roman"/>
                <w:b w:val="false"/>
                <w:i w:val="false"/>
                <w:color w:val="000000"/>
                <w:sz w:val="20"/>
              </w:rPr>
              <w:t>
 </w:t>
            </w:r>
          </w:p>
          <w:bookmarkEnd w:id="1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2"/>
          <w:p>
            <w:pPr>
              <w:spacing w:after="20"/>
              <w:ind w:left="20"/>
              <w:jc w:val="both"/>
            </w:pPr>
            <w:r>
              <w:rPr>
                <w:rFonts w:ascii="Times New Roman"/>
                <w:b w:val="false"/>
                <w:i w:val="false"/>
                <w:color w:val="000000"/>
                <w:sz w:val="20"/>
              </w:rPr>
              <w:t>
 </w:t>
            </w:r>
          </w:p>
          <w:bookmarkEnd w:id="1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3"/>
          <w:p>
            <w:pPr>
              <w:spacing w:after="20"/>
              <w:ind w:left="20"/>
              <w:jc w:val="both"/>
            </w:pPr>
            <w:r>
              <w:rPr>
                <w:rFonts w:ascii="Times New Roman"/>
                <w:b w:val="false"/>
                <w:i w:val="false"/>
                <w:color w:val="000000"/>
                <w:sz w:val="20"/>
              </w:rPr>
              <w:t>
 </w:t>
            </w:r>
          </w:p>
          <w:bookmarkEnd w:id="1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4"/>
          <w:p>
            <w:pPr>
              <w:spacing w:after="20"/>
              <w:ind w:left="20"/>
              <w:jc w:val="both"/>
            </w:pPr>
            <w:r>
              <w:rPr>
                <w:rFonts w:ascii="Times New Roman"/>
                <w:b w:val="false"/>
                <w:i w:val="false"/>
                <w:color w:val="000000"/>
                <w:sz w:val="20"/>
              </w:rPr>
              <w:t>
 </w:t>
            </w:r>
          </w:p>
          <w:bookmarkEnd w:id="1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5"/>
          <w:p>
            <w:pPr>
              <w:spacing w:after="20"/>
              <w:ind w:left="20"/>
              <w:jc w:val="both"/>
            </w:pPr>
            <w:r>
              <w:rPr>
                <w:rFonts w:ascii="Times New Roman"/>
                <w:b w:val="false"/>
                <w:i w:val="false"/>
                <w:color w:val="000000"/>
                <w:sz w:val="20"/>
              </w:rPr>
              <w:t>
 </w:t>
            </w:r>
          </w:p>
          <w:bookmarkEnd w:id="1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6"/>
          <w:p>
            <w:pPr>
              <w:spacing w:after="20"/>
              <w:ind w:left="20"/>
              <w:jc w:val="both"/>
            </w:pPr>
            <w:r>
              <w:rPr>
                <w:rFonts w:ascii="Times New Roman"/>
                <w:b w:val="false"/>
                <w:i w:val="false"/>
                <w:color w:val="000000"/>
                <w:sz w:val="20"/>
              </w:rPr>
              <w:t>
 </w:t>
            </w:r>
          </w:p>
          <w:bookmarkEnd w:id="1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7"/>
          <w:p>
            <w:pPr>
              <w:spacing w:after="20"/>
              <w:ind w:left="20"/>
              <w:jc w:val="both"/>
            </w:pPr>
            <w:r>
              <w:rPr>
                <w:rFonts w:ascii="Times New Roman"/>
                <w:b w:val="false"/>
                <w:i w:val="false"/>
                <w:color w:val="000000"/>
                <w:sz w:val="20"/>
              </w:rPr>
              <w:t>
 </w:t>
            </w:r>
          </w:p>
          <w:bookmarkEnd w:id="1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38"/>
          <w:p>
            <w:pPr>
              <w:spacing w:after="20"/>
              <w:ind w:left="20"/>
              <w:jc w:val="both"/>
            </w:pPr>
            <w:r>
              <w:rPr>
                <w:rFonts w:ascii="Times New Roman"/>
                <w:b w:val="false"/>
                <w:i w:val="false"/>
                <w:color w:val="000000"/>
                <w:sz w:val="20"/>
              </w:rPr>
              <w:t>
 </w:t>
            </w:r>
          </w:p>
          <w:bookmarkEnd w:id="1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39"/>
          <w:p>
            <w:pPr>
              <w:spacing w:after="20"/>
              <w:ind w:left="20"/>
              <w:jc w:val="both"/>
            </w:pPr>
            <w:r>
              <w:rPr>
                <w:rFonts w:ascii="Times New Roman"/>
                <w:b w:val="false"/>
                <w:i w:val="false"/>
                <w:color w:val="000000"/>
                <w:sz w:val="20"/>
              </w:rPr>
              <w:t>
 </w:t>
            </w:r>
          </w:p>
          <w:bookmarkEnd w:id="1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0"/>
          <w:p>
            <w:pPr>
              <w:spacing w:after="20"/>
              <w:ind w:left="20"/>
              <w:jc w:val="both"/>
            </w:pPr>
            <w:r>
              <w:rPr>
                <w:rFonts w:ascii="Times New Roman"/>
                <w:b w:val="false"/>
                <w:i w:val="false"/>
                <w:color w:val="000000"/>
                <w:sz w:val="20"/>
              </w:rPr>
              <w:t>
06</w:t>
            </w:r>
          </w:p>
          <w:bookmarkEnd w:id="1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1"/>
          <w:p>
            <w:pPr>
              <w:spacing w:after="20"/>
              <w:ind w:left="20"/>
              <w:jc w:val="both"/>
            </w:pPr>
            <w:r>
              <w:rPr>
                <w:rFonts w:ascii="Times New Roman"/>
                <w:b w:val="false"/>
                <w:i w:val="false"/>
                <w:color w:val="000000"/>
                <w:sz w:val="20"/>
              </w:rPr>
              <w:t>
 </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2"/>
          <w:p>
            <w:pPr>
              <w:spacing w:after="20"/>
              <w:ind w:left="20"/>
              <w:jc w:val="both"/>
            </w:pPr>
            <w:r>
              <w:rPr>
                <w:rFonts w:ascii="Times New Roman"/>
                <w:b w:val="false"/>
                <w:i w:val="false"/>
                <w:color w:val="000000"/>
                <w:sz w:val="20"/>
              </w:rPr>
              <w:t>
 </w:t>
            </w:r>
          </w:p>
          <w:bookmarkEnd w:id="1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3"/>
          <w:p>
            <w:pPr>
              <w:spacing w:after="20"/>
              <w:ind w:left="20"/>
              <w:jc w:val="both"/>
            </w:pPr>
            <w:r>
              <w:rPr>
                <w:rFonts w:ascii="Times New Roman"/>
                <w:b w:val="false"/>
                <w:i w:val="false"/>
                <w:color w:val="000000"/>
                <w:sz w:val="20"/>
              </w:rPr>
              <w:t>
 </w:t>
            </w:r>
          </w:p>
          <w:bookmarkEnd w:id="1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4"/>
          <w:p>
            <w:pPr>
              <w:spacing w:after="20"/>
              <w:ind w:left="20"/>
              <w:jc w:val="both"/>
            </w:pPr>
            <w:r>
              <w:rPr>
                <w:rFonts w:ascii="Times New Roman"/>
                <w:b w:val="false"/>
                <w:i w:val="false"/>
                <w:color w:val="000000"/>
                <w:sz w:val="20"/>
              </w:rPr>
              <w:t>
 </w:t>
            </w:r>
          </w:p>
          <w:bookmarkEnd w:id="1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5"/>
          <w:p>
            <w:pPr>
              <w:spacing w:after="20"/>
              <w:ind w:left="20"/>
              <w:jc w:val="both"/>
            </w:pPr>
            <w:r>
              <w:rPr>
                <w:rFonts w:ascii="Times New Roman"/>
                <w:b w:val="false"/>
                <w:i w:val="false"/>
                <w:color w:val="000000"/>
                <w:sz w:val="20"/>
              </w:rPr>
              <w:t>
 </w:t>
            </w:r>
          </w:p>
          <w:bookmarkEnd w:id="1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6"/>
          <w:p>
            <w:pPr>
              <w:spacing w:after="20"/>
              <w:ind w:left="20"/>
              <w:jc w:val="both"/>
            </w:pPr>
            <w:r>
              <w:rPr>
                <w:rFonts w:ascii="Times New Roman"/>
                <w:b w:val="false"/>
                <w:i w:val="false"/>
                <w:color w:val="000000"/>
                <w:sz w:val="20"/>
              </w:rPr>
              <w:t>
 </w:t>
            </w:r>
          </w:p>
          <w:bookmarkEnd w:id="1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7"/>
          <w:p>
            <w:pPr>
              <w:spacing w:after="20"/>
              <w:ind w:left="20"/>
              <w:jc w:val="both"/>
            </w:pPr>
            <w:r>
              <w:rPr>
                <w:rFonts w:ascii="Times New Roman"/>
                <w:b w:val="false"/>
                <w:i w:val="false"/>
                <w:color w:val="000000"/>
                <w:sz w:val="20"/>
              </w:rPr>
              <w:t>
 </w:t>
            </w:r>
          </w:p>
          <w:bookmarkEnd w:id="1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48"/>
          <w:p>
            <w:pPr>
              <w:spacing w:after="20"/>
              <w:ind w:left="20"/>
              <w:jc w:val="both"/>
            </w:pPr>
            <w:r>
              <w:rPr>
                <w:rFonts w:ascii="Times New Roman"/>
                <w:b w:val="false"/>
                <w:i w:val="false"/>
                <w:color w:val="000000"/>
                <w:sz w:val="20"/>
              </w:rPr>
              <w:t>
 </w:t>
            </w:r>
          </w:p>
          <w:bookmarkEnd w:id="1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49"/>
          <w:p>
            <w:pPr>
              <w:spacing w:after="20"/>
              <w:ind w:left="20"/>
              <w:jc w:val="both"/>
            </w:pPr>
            <w:r>
              <w:rPr>
                <w:rFonts w:ascii="Times New Roman"/>
                <w:b w:val="false"/>
                <w:i w:val="false"/>
                <w:color w:val="000000"/>
                <w:sz w:val="20"/>
              </w:rPr>
              <w:t>
 </w:t>
            </w:r>
          </w:p>
          <w:bookmarkEnd w:id="1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0"/>
          <w:p>
            <w:pPr>
              <w:spacing w:after="20"/>
              <w:ind w:left="20"/>
              <w:jc w:val="both"/>
            </w:pPr>
            <w:r>
              <w:rPr>
                <w:rFonts w:ascii="Times New Roman"/>
                <w:b w:val="false"/>
                <w:i w:val="false"/>
                <w:color w:val="000000"/>
                <w:sz w:val="20"/>
              </w:rPr>
              <w:t>
 </w:t>
            </w:r>
          </w:p>
          <w:bookmarkEnd w:id="1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1"/>
          <w:p>
            <w:pPr>
              <w:spacing w:after="20"/>
              <w:ind w:left="20"/>
              <w:jc w:val="both"/>
            </w:pPr>
            <w:r>
              <w:rPr>
                <w:rFonts w:ascii="Times New Roman"/>
                <w:b w:val="false"/>
                <w:i w:val="false"/>
                <w:color w:val="000000"/>
                <w:sz w:val="20"/>
              </w:rPr>
              <w:t>
 </w:t>
            </w:r>
          </w:p>
          <w:bookmarkEnd w:id="1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2"/>
          <w:p>
            <w:pPr>
              <w:spacing w:after="20"/>
              <w:ind w:left="20"/>
              <w:jc w:val="both"/>
            </w:pPr>
            <w:r>
              <w:rPr>
                <w:rFonts w:ascii="Times New Roman"/>
                <w:b w:val="false"/>
                <w:i w:val="false"/>
                <w:color w:val="000000"/>
                <w:sz w:val="20"/>
              </w:rPr>
              <w:t>
 </w:t>
            </w:r>
          </w:p>
          <w:bookmarkEnd w:id="1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3"/>
          <w:p>
            <w:pPr>
              <w:spacing w:after="20"/>
              <w:ind w:left="20"/>
              <w:jc w:val="both"/>
            </w:pPr>
            <w:r>
              <w:rPr>
                <w:rFonts w:ascii="Times New Roman"/>
                <w:b w:val="false"/>
                <w:i w:val="false"/>
                <w:color w:val="000000"/>
                <w:sz w:val="20"/>
              </w:rPr>
              <w:t>
 </w:t>
            </w:r>
          </w:p>
          <w:bookmarkEnd w:id="1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4"/>
          <w:p>
            <w:pPr>
              <w:spacing w:after="20"/>
              <w:ind w:left="20"/>
              <w:jc w:val="both"/>
            </w:pPr>
            <w:r>
              <w:rPr>
                <w:rFonts w:ascii="Times New Roman"/>
                <w:b w:val="false"/>
                <w:i w:val="false"/>
                <w:color w:val="000000"/>
                <w:sz w:val="20"/>
              </w:rPr>
              <w:t>
 </w:t>
            </w:r>
          </w:p>
          <w:bookmarkEnd w:id="1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5"/>
          <w:p>
            <w:pPr>
              <w:spacing w:after="20"/>
              <w:ind w:left="20"/>
              <w:jc w:val="both"/>
            </w:pPr>
            <w:r>
              <w:rPr>
                <w:rFonts w:ascii="Times New Roman"/>
                <w:b w:val="false"/>
                <w:i w:val="false"/>
                <w:color w:val="000000"/>
                <w:sz w:val="20"/>
              </w:rPr>
              <w:t>
 </w:t>
            </w:r>
          </w:p>
          <w:bookmarkEnd w:id="1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6"/>
          <w:p>
            <w:pPr>
              <w:spacing w:after="20"/>
              <w:ind w:left="20"/>
              <w:jc w:val="both"/>
            </w:pPr>
            <w:r>
              <w:rPr>
                <w:rFonts w:ascii="Times New Roman"/>
                <w:b w:val="false"/>
                <w:i w:val="false"/>
                <w:color w:val="000000"/>
                <w:sz w:val="20"/>
              </w:rPr>
              <w:t>
 </w:t>
            </w:r>
          </w:p>
          <w:bookmarkEnd w:id="1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57"/>
          <w:p>
            <w:pPr>
              <w:spacing w:after="20"/>
              <w:ind w:left="20"/>
              <w:jc w:val="both"/>
            </w:pPr>
            <w:r>
              <w:rPr>
                <w:rFonts w:ascii="Times New Roman"/>
                <w:b w:val="false"/>
                <w:i w:val="false"/>
                <w:color w:val="000000"/>
                <w:sz w:val="20"/>
              </w:rPr>
              <w:t>
07</w:t>
            </w:r>
          </w:p>
          <w:bookmarkEnd w:id="1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58"/>
          <w:p>
            <w:pPr>
              <w:spacing w:after="20"/>
              <w:ind w:left="20"/>
              <w:jc w:val="both"/>
            </w:pPr>
            <w:r>
              <w:rPr>
                <w:rFonts w:ascii="Times New Roman"/>
                <w:b w:val="false"/>
                <w:i w:val="false"/>
                <w:color w:val="000000"/>
                <w:sz w:val="20"/>
              </w:rPr>
              <w:t>
 </w:t>
            </w:r>
          </w:p>
          <w:bookmarkEnd w:id="1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59"/>
          <w:p>
            <w:pPr>
              <w:spacing w:after="20"/>
              <w:ind w:left="20"/>
              <w:jc w:val="both"/>
            </w:pPr>
            <w:r>
              <w:rPr>
                <w:rFonts w:ascii="Times New Roman"/>
                <w:b w:val="false"/>
                <w:i w:val="false"/>
                <w:color w:val="000000"/>
                <w:sz w:val="20"/>
              </w:rPr>
              <w:t>
 </w:t>
            </w:r>
          </w:p>
          <w:bookmarkEnd w:id="1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0"/>
          <w:p>
            <w:pPr>
              <w:spacing w:after="20"/>
              <w:ind w:left="20"/>
              <w:jc w:val="both"/>
            </w:pPr>
            <w:r>
              <w:rPr>
                <w:rFonts w:ascii="Times New Roman"/>
                <w:b w:val="false"/>
                <w:i w:val="false"/>
                <w:color w:val="000000"/>
                <w:sz w:val="20"/>
              </w:rPr>
              <w:t>
 </w:t>
            </w:r>
          </w:p>
          <w:bookmarkEnd w:id="1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1"/>
          <w:p>
            <w:pPr>
              <w:spacing w:after="20"/>
              <w:ind w:left="20"/>
              <w:jc w:val="both"/>
            </w:pPr>
            <w:r>
              <w:rPr>
                <w:rFonts w:ascii="Times New Roman"/>
                <w:b w:val="false"/>
                <w:i w:val="false"/>
                <w:color w:val="000000"/>
                <w:sz w:val="20"/>
              </w:rPr>
              <w:t>
 </w:t>
            </w:r>
          </w:p>
          <w:bookmarkEnd w:id="1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62"/>
          <w:p>
            <w:pPr>
              <w:spacing w:after="20"/>
              <w:ind w:left="20"/>
              <w:jc w:val="both"/>
            </w:pPr>
            <w:r>
              <w:rPr>
                <w:rFonts w:ascii="Times New Roman"/>
                <w:b w:val="false"/>
                <w:i w:val="false"/>
                <w:color w:val="000000"/>
                <w:sz w:val="20"/>
              </w:rPr>
              <w:t>
 </w:t>
            </w:r>
          </w:p>
          <w:bookmarkEnd w:id="1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63"/>
          <w:p>
            <w:pPr>
              <w:spacing w:after="20"/>
              <w:ind w:left="20"/>
              <w:jc w:val="both"/>
            </w:pPr>
            <w:r>
              <w:rPr>
                <w:rFonts w:ascii="Times New Roman"/>
                <w:b w:val="false"/>
                <w:i w:val="false"/>
                <w:color w:val="000000"/>
                <w:sz w:val="20"/>
              </w:rPr>
              <w:t>
 </w:t>
            </w:r>
          </w:p>
          <w:bookmarkEnd w:id="1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64"/>
          <w:p>
            <w:pPr>
              <w:spacing w:after="20"/>
              <w:ind w:left="20"/>
              <w:jc w:val="both"/>
            </w:pPr>
            <w:r>
              <w:rPr>
                <w:rFonts w:ascii="Times New Roman"/>
                <w:b w:val="false"/>
                <w:i w:val="false"/>
                <w:color w:val="000000"/>
                <w:sz w:val="20"/>
              </w:rPr>
              <w:t>
 </w:t>
            </w:r>
          </w:p>
          <w:bookmarkEnd w:id="1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65"/>
          <w:p>
            <w:pPr>
              <w:spacing w:after="20"/>
              <w:ind w:left="20"/>
              <w:jc w:val="both"/>
            </w:pPr>
            <w:r>
              <w:rPr>
                <w:rFonts w:ascii="Times New Roman"/>
                <w:b w:val="false"/>
                <w:i w:val="false"/>
                <w:color w:val="000000"/>
                <w:sz w:val="20"/>
              </w:rPr>
              <w:t>
 </w:t>
            </w:r>
          </w:p>
          <w:bookmarkEnd w:id="1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66"/>
          <w:p>
            <w:pPr>
              <w:spacing w:after="20"/>
              <w:ind w:left="20"/>
              <w:jc w:val="both"/>
            </w:pPr>
            <w:r>
              <w:rPr>
                <w:rFonts w:ascii="Times New Roman"/>
                <w:b w:val="false"/>
                <w:i w:val="false"/>
                <w:color w:val="000000"/>
                <w:sz w:val="20"/>
              </w:rPr>
              <w:t>
 </w:t>
            </w:r>
          </w:p>
          <w:bookmarkEnd w:id="1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7"/>
          <w:p>
            <w:pPr>
              <w:spacing w:after="20"/>
              <w:ind w:left="20"/>
              <w:jc w:val="both"/>
            </w:pPr>
            <w:r>
              <w:rPr>
                <w:rFonts w:ascii="Times New Roman"/>
                <w:b w:val="false"/>
                <w:i w:val="false"/>
                <w:color w:val="000000"/>
                <w:sz w:val="20"/>
              </w:rPr>
              <w:t>
08</w:t>
            </w:r>
          </w:p>
          <w:bookmarkEnd w:id="1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8"/>
          <w:p>
            <w:pPr>
              <w:spacing w:after="20"/>
              <w:ind w:left="20"/>
              <w:jc w:val="both"/>
            </w:pPr>
            <w:r>
              <w:rPr>
                <w:rFonts w:ascii="Times New Roman"/>
                <w:b w:val="false"/>
                <w:i w:val="false"/>
                <w:color w:val="000000"/>
                <w:sz w:val="20"/>
              </w:rPr>
              <w:t>
 </w:t>
            </w:r>
          </w:p>
          <w:bookmarkEnd w:id="1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69"/>
          <w:p>
            <w:pPr>
              <w:spacing w:after="20"/>
              <w:ind w:left="20"/>
              <w:jc w:val="both"/>
            </w:pPr>
            <w:r>
              <w:rPr>
                <w:rFonts w:ascii="Times New Roman"/>
                <w:b w:val="false"/>
                <w:i w:val="false"/>
                <w:color w:val="000000"/>
                <w:sz w:val="20"/>
              </w:rPr>
              <w:t>
 </w:t>
            </w:r>
          </w:p>
          <w:bookmarkEnd w:id="1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0"/>
          <w:p>
            <w:pPr>
              <w:spacing w:after="20"/>
              <w:ind w:left="20"/>
              <w:jc w:val="both"/>
            </w:pPr>
            <w:r>
              <w:rPr>
                <w:rFonts w:ascii="Times New Roman"/>
                <w:b w:val="false"/>
                <w:i w:val="false"/>
                <w:color w:val="000000"/>
                <w:sz w:val="20"/>
              </w:rPr>
              <w:t>
 </w:t>
            </w:r>
          </w:p>
          <w:bookmarkEnd w:id="1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both"/>
            </w:pPr>
            <w:r>
              <w:rPr>
                <w:rFonts w:ascii="Times New Roman"/>
                <w:b w:val="false"/>
                <w:i w:val="false"/>
                <w:color w:val="000000"/>
                <w:sz w:val="20"/>
              </w:rPr>
              <w:t>
 </w:t>
            </w:r>
          </w:p>
          <w:bookmarkEnd w:id="1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both"/>
            </w:pPr>
            <w:r>
              <w:rPr>
                <w:rFonts w:ascii="Times New Roman"/>
                <w:b w:val="false"/>
                <w:i w:val="false"/>
                <w:color w:val="000000"/>
                <w:sz w:val="20"/>
              </w:rPr>
              <w:t>
 </w:t>
            </w:r>
          </w:p>
          <w:bookmarkEnd w:id="1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both"/>
            </w:pPr>
            <w:r>
              <w:rPr>
                <w:rFonts w:ascii="Times New Roman"/>
                <w:b w:val="false"/>
                <w:i w:val="false"/>
                <w:color w:val="000000"/>
                <w:sz w:val="20"/>
              </w:rPr>
              <w:t>
 </w:t>
            </w:r>
          </w:p>
          <w:bookmarkEnd w:id="1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4"/>
          <w:p>
            <w:pPr>
              <w:spacing w:after="20"/>
              <w:ind w:left="20"/>
              <w:jc w:val="both"/>
            </w:pPr>
            <w:r>
              <w:rPr>
                <w:rFonts w:ascii="Times New Roman"/>
                <w:b w:val="false"/>
                <w:i w:val="false"/>
                <w:color w:val="000000"/>
                <w:sz w:val="20"/>
              </w:rPr>
              <w:t>
 </w:t>
            </w:r>
          </w:p>
          <w:bookmarkEnd w:id="1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5"/>
          <w:p>
            <w:pPr>
              <w:spacing w:after="20"/>
              <w:ind w:left="20"/>
              <w:jc w:val="both"/>
            </w:pPr>
            <w:r>
              <w:rPr>
                <w:rFonts w:ascii="Times New Roman"/>
                <w:b w:val="false"/>
                <w:i w:val="false"/>
                <w:color w:val="000000"/>
                <w:sz w:val="20"/>
              </w:rPr>
              <w:t>
 </w:t>
            </w:r>
          </w:p>
          <w:bookmarkEnd w:id="1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76"/>
          <w:p>
            <w:pPr>
              <w:spacing w:after="20"/>
              <w:ind w:left="20"/>
              <w:jc w:val="both"/>
            </w:pPr>
            <w:r>
              <w:rPr>
                <w:rFonts w:ascii="Times New Roman"/>
                <w:b w:val="false"/>
                <w:i w:val="false"/>
                <w:color w:val="000000"/>
                <w:sz w:val="20"/>
              </w:rPr>
              <w:t>
 </w:t>
            </w:r>
          </w:p>
          <w:bookmarkEnd w:id="1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w:t>
            </w:r>
          </w:p>
          <w:bookmarkEnd w:id="1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8"/>
          <w:p>
            <w:pPr>
              <w:spacing w:after="20"/>
              <w:ind w:left="20"/>
              <w:jc w:val="both"/>
            </w:pPr>
            <w:r>
              <w:rPr>
                <w:rFonts w:ascii="Times New Roman"/>
                <w:b w:val="false"/>
                <w:i w:val="false"/>
                <w:color w:val="000000"/>
                <w:sz w:val="20"/>
              </w:rPr>
              <w:t>
 </w:t>
            </w:r>
          </w:p>
          <w:bookmarkEnd w:id="1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9"/>
          <w:p>
            <w:pPr>
              <w:spacing w:after="20"/>
              <w:ind w:left="20"/>
              <w:jc w:val="both"/>
            </w:pPr>
            <w:r>
              <w:rPr>
                <w:rFonts w:ascii="Times New Roman"/>
                <w:b w:val="false"/>
                <w:i w:val="false"/>
                <w:color w:val="000000"/>
                <w:sz w:val="20"/>
              </w:rPr>
              <w:t>
 </w:t>
            </w:r>
          </w:p>
          <w:bookmarkEnd w:id="1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80"/>
          <w:p>
            <w:pPr>
              <w:spacing w:after="20"/>
              <w:ind w:left="20"/>
              <w:jc w:val="both"/>
            </w:pPr>
            <w:r>
              <w:rPr>
                <w:rFonts w:ascii="Times New Roman"/>
                <w:b w:val="false"/>
                <w:i w:val="false"/>
                <w:color w:val="000000"/>
                <w:sz w:val="20"/>
              </w:rPr>
              <w:t>
 </w:t>
            </w:r>
          </w:p>
          <w:bookmarkEnd w:id="1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1"/>
          <w:p>
            <w:pPr>
              <w:spacing w:after="20"/>
              <w:ind w:left="20"/>
              <w:jc w:val="both"/>
            </w:pPr>
            <w:r>
              <w:rPr>
                <w:rFonts w:ascii="Times New Roman"/>
                <w:b w:val="false"/>
                <w:i w:val="false"/>
                <w:color w:val="000000"/>
                <w:sz w:val="20"/>
              </w:rPr>
              <w:t>
 </w:t>
            </w:r>
          </w:p>
          <w:bookmarkEnd w:id="1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2"/>
          <w:p>
            <w:pPr>
              <w:spacing w:after="20"/>
              <w:ind w:left="20"/>
              <w:jc w:val="both"/>
            </w:pPr>
            <w:r>
              <w:rPr>
                <w:rFonts w:ascii="Times New Roman"/>
                <w:b w:val="false"/>
                <w:i w:val="false"/>
                <w:color w:val="000000"/>
                <w:sz w:val="20"/>
              </w:rPr>
              <w:t>
 </w:t>
            </w:r>
          </w:p>
          <w:bookmarkEnd w:id="1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3"/>
          <w:p>
            <w:pPr>
              <w:spacing w:after="20"/>
              <w:ind w:left="20"/>
              <w:jc w:val="both"/>
            </w:pPr>
            <w:r>
              <w:rPr>
                <w:rFonts w:ascii="Times New Roman"/>
                <w:b w:val="false"/>
                <w:i w:val="false"/>
                <w:color w:val="000000"/>
                <w:sz w:val="20"/>
              </w:rPr>
              <w:t>
 </w:t>
            </w:r>
          </w:p>
          <w:bookmarkEnd w:id="1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4"/>
          <w:p>
            <w:pPr>
              <w:spacing w:after="20"/>
              <w:ind w:left="20"/>
              <w:jc w:val="both"/>
            </w:pPr>
            <w:r>
              <w:rPr>
                <w:rFonts w:ascii="Times New Roman"/>
                <w:b w:val="false"/>
                <w:i w:val="false"/>
                <w:color w:val="000000"/>
                <w:sz w:val="20"/>
              </w:rPr>
              <w:t>
 </w:t>
            </w:r>
          </w:p>
          <w:bookmarkEnd w:id="1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5"/>
          <w:p>
            <w:pPr>
              <w:spacing w:after="20"/>
              <w:ind w:left="20"/>
              <w:jc w:val="both"/>
            </w:pPr>
            <w:r>
              <w:rPr>
                <w:rFonts w:ascii="Times New Roman"/>
                <w:b w:val="false"/>
                <w:i w:val="false"/>
                <w:color w:val="000000"/>
                <w:sz w:val="20"/>
              </w:rPr>
              <w:t>
 </w:t>
            </w:r>
          </w:p>
          <w:bookmarkEnd w:id="1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6"/>
          <w:p>
            <w:pPr>
              <w:spacing w:after="20"/>
              <w:ind w:left="20"/>
              <w:jc w:val="both"/>
            </w:pPr>
            <w:r>
              <w:rPr>
                <w:rFonts w:ascii="Times New Roman"/>
                <w:b w:val="false"/>
                <w:i w:val="false"/>
                <w:color w:val="000000"/>
                <w:sz w:val="20"/>
              </w:rPr>
              <w:t>
 </w:t>
            </w:r>
          </w:p>
          <w:bookmarkEnd w:id="1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7"/>
          <w:p>
            <w:pPr>
              <w:spacing w:after="20"/>
              <w:ind w:left="20"/>
              <w:jc w:val="both"/>
            </w:pPr>
            <w:r>
              <w:rPr>
                <w:rFonts w:ascii="Times New Roman"/>
                <w:b w:val="false"/>
                <w:i w:val="false"/>
                <w:color w:val="000000"/>
                <w:sz w:val="20"/>
              </w:rPr>
              <w:t>
 </w:t>
            </w:r>
          </w:p>
          <w:bookmarkEnd w:id="1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88"/>
          <w:p>
            <w:pPr>
              <w:spacing w:after="20"/>
              <w:ind w:left="20"/>
              <w:jc w:val="both"/>
            </w:pPr>
            <w:r>
              <w:rPr>
                <w:rFonts w:ascii="Times New Roman"/>
                <w:b w:val="false"/>
                <w:i w:val="false"/>
                <w:color w:val="000000"/>
                <w:sz w:val="20"/>
              </w:rPr>
              <w:t>
 </w:t>
            </w:r>
          </w:p>
          <w:bookmarkEnd w:id="1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89"/>
          <w:p>
            <w:pPr>
              <w:spacing w:after="20"/>
              <w:ind w:left="20"/>
              <w:jc w:val="both"/>
            </w:pPr>
            <w:r>
              <w:rPr>
                <w:rFonts w:ascii="Times New Roman"/>
                <w:b w:val="false"/>
                <w:i w:val="false"/>
                <w:color w:val="000000"/>
                <w:sz w:val="20"/>
              </w:rPr>
              <w:t>
 </w:t>
            </w:r>
          </w:p>
          <w:bookmarkEnd w:id="1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0"/>
          <w:p>
            <w:pPr>
              <w:spacing w:after="20"/>
              <w:ind w:left="20"/>
              <w:jc w:val="both"/>
            </w:pPr>
            <w:r>
              <w:rPr>
                <w:rFonts w:ascii="Times New Roman"/>
                <w:b w:val="false"/>
                <w:i w:val="false"/>
                <w:color w:val="000000"/>
                <w:sz w:val="20"/>
              </w:rPr>
              <w:t>
09</w:t>
            </w:r>
          </w:p>
          <w:bookmarkEnd w:id="1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1"/>
          <w:p>
            <w:pPr>
              <w:spacing w:after="20"/>
              <w:ind w:left="20"/>
              <w:jc w:val="both"/>
            </w:pPr>
            <w:r>
              <w:rPr>
                <w:rFonts w:ascii="Times New Roman"/>
                <w:b w:val="false"/>
                <w:i w:val="false"/>
                <w:color w:val="000000"/>
                <w:sz w:val="20"/>
              </w:rPr>
              <w:t>
 </w:t>
            </w:r>
          </w:p>
          <w:bookmarkEnd w:id="1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2"/>
          <w:p>
            <w:pPr>
              <w:spacing w:after="20"/>
              <w:ind w:left="20"/>
              <w:jc w:val="both"/>
            </w:pPr>
            <w:r>
              <w:rPr>
                <w:rFonts w:ascii="Times New Roman"/>
                <w:b w:val="false"/>
                <w:i w:val="false"/>
                <w:color w:val="000000"/>
                <w:sz w:val="20"/>
              </w:rPr>
              <w:t>
 </w:t>
            </w:r>
          </w:p>
          <w:bookmarkEnd w:id="1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93"/>
          <w:p>
            <w:pPr>
              <w:spacing w:after="20"/>
              <w:ind w:left="20"/>
              <w:jc w:val="both"/>
            </w:pPr>
            <w:r>
              <w:rPr>
                <w:rFonts w:ascii="Times New Roman"/>
                <w:b w:val="false"/>
                <w:i w:val="false"/>
                <w:color w:val="000000"/>
                <w:sz w:val="20"/>
              </w:rPr>
              <w:t>
 </w:t>
            </w:r>
          </w:p>
          <w:bookmarkEnd w:id="1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94"/>
          <w:p>
            <w:pPr>
              <w:spacing w:after="20"/>
              <w:ind w:left="20"/>
              <w:jc w:val="both"/>
            </w:pPr>
            <w:r>
              <w:rPr>
                <w:rFonts w:ascii="Times New Roman"/>
                <w:b w:val="false"/>
                <w:i w:val="false"/>
                <w:color w:val="000000"/>
                <w:sz w:val="20"/>
              </w:rPr>
              <w:t>
10</w:t>
            </w:r>
          </w:p>
          <w:bookmarkEnd w:id="1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95"/>
          <w:p>
            <w:pPr>
              <w:spacing w:after="20"/>
              <w:ind w:left="20"/>
              <w:jc w:val="both"/>
            </w:pPr>
            <w:r>
              <w:rPr>
                <w:rFonts w:ascii="Times New Roman"/>
                <w:b w:val="false"/>
                <w:i w:val="false"/>
                <w:color w:val="000000"/>
                <w:sz w:val="20"/>
              </w:rPr>
              <w:t>
 </w:t>
            </w:r>
          </w:p>
          <w:bookmarkEnd w:id="1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96"/>
          <w:p>
            <w:pPr>
              <w:spacing w:after="20"/>
              <w:ind w:left="20"/>
              <w:jc w:val="both"/>
            </w:pPr>
            <w:r>
              <w:rPr>
                <w:rFonts w:ascii="Times New Roman"/>
                <w:b w:val="false"/>
                <w:i w:val="false"/>
                <w:color w:val="000000"/>
                <w:sz w:val="20"/>
              </w:rPr>
              <w:t>
 </w:t>
            </w:r>
          </w:p>
          <w:bookmarkEnd w:id="1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97"/>
          <w:p>
            <w:pPr>
              <w:spacing w:after="20"/>
              <w:ind w:left="20"/>
              <w:jc w:val="both"/>
            </w:pPr>
            <w:r>
              <w:rPr>
                <w:rFonts w:ascii="Times New Roman"/>
                <w:b w:val="false"/>
                <w:i w:val="false"/>
                <w:color w:val="000000"/>
                <w:sz w:val="20"/>
              </w:rPr>
              <w:t>
 </w:t>
            </w:r>
          </w:p>
          <w:bookmarkEnd w:id="1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98"/>
          <w:p>
            <w:pPr>
              <w:spacing w:after="20"/>
              <w:ind w:left="20"/>
              <w:jc w:val="both"/>
            </w:pPr>
            <w:r>
              <w:rPr>
                <w:rFonts w:ascii="Times New Roman"/>
                <w:b w:val="false"/>
                <w:i w:val="false"/>
                <w:color w:val="000000"/>
                <w:sz w:val="20"/>
              </w:rPr>
              <w:t>
 </w:t>
            </w:r>
          </w:p>
          <w:bookmarkEnd w:id="1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99"/>
          <w:p>
            <w:pPr>
              <w:spacing w:after="20"/>
              <w:ind w:left="20"/>
              <w:jc w:val="both"/>
            </w:pPr>
            <w:r>
              <w:rPr>
                <w:rFonts w:ascii="Times New Roman"/>
                <w:b w:val="false"/>
                <w:i w:val="false"/>
                <w:color w:val="000000"/>
                <w:sz w:val="20"/>
              </w:rPr>
              <w:t>
 </w:t>
            </w:r>
          </w:p>
          <w:bookmarkEnd w:id="1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0"/>
          <w:p>
            <w:pPr>
              <w:spacing w:after="20"/>
              <w:ind w:left="20"/>
              <w:jc w:val="both"/>
            </w:pPr>
            <w:r>
              <w:rPr>
                <w:rFonts w:ascii="Times New Roman"/>
                <w:b w:val="false"/>
                <w:i w:val="false"/>
                <w:color w:val="000000"/>
                <w:sz w:val="20"/>
              </w:rPr>
              <w:t>
 </w:t>
            </w:r>
          </w:p>
          <w:bookmarkEnd w:id="2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201"/>
          <w:p>
            <w:pPr>
              <w:spacing w:after="20"/>
              <w:ind w:left="20"/>
              <w:jc w:val="both"/>
            </w:pPr>
            <w:r>
              <w:rPr>
                <w:rFonts w:ascii="Times New Roman"/>
                <w:b w:val="false"/>
                <w:i w:val="false"/>
                <w:color w:val="000000"/>
                <w:sz w:val="20"/>
              </w:rPr>
              <w:t>
 </w:t>
            </w:r>
          </w:p>
          <w:bookmarkEnd w:id="2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2"/>
          <w:p>
            <w:pPr>
              <w:spacing w:after="20"/>
              <w:ind w:left="20"/>
              <w:jc w:val="both"/>
            </w:pPr>
            <w:r>
              <w:rPr>
                <w:rFonts w:ascii="Times New Roman"/>
                <w:b w:val="false"/>
                <w:i w:val="false"/>
                <w:color w:val="000000"/>
                <w:sz w:val="20"/>
              </w:rPr>
              <w:t>
 </w:t>
            </w:r>
          </w:p>
          <w:bookmarkEnd w:id="2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203"/>
          <w:p>
            <w:pPr>
              <w:spacing w:after="20"/>
              <w:ind w:left="20"/>
              <w:jc w:val="both"/>
            </w:pPr>
            <w:r>
              <w:rPr>
                <w:rFonts w:ascii="Times New Roman"/>
                <w:b w:val="false"/>
                <w:i w:val="false"/>
                <w:color w:val="000000"/>
                <w:sz w:val="20"/>
              </w:rPr>
              <w:t>
 </w:t>
            </w:r>
          </w:p>
          <w:bookmarkEnd w:id="2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4"/>
          <w:p>
            <w:pPr>
              <w:spacing w:after="20"/>
              <w:ind w:left="20"/>
              <w:jc w:val="both"/>
            </w:pPr>
            <w:r>
              <w:rPr>
                <w:rFonts w:ascii="Times New Roman"/>
                <w:b w:val="false"/>
                <w:i w:val="false"/>
                <w:color w:val="000000"/>
                <w:sz w:val="20"/>
              </w:rPr>
              <w:t>
 </w:t>
            </w:r>
          </w:p>
          <w:bookmarkEnd w:id="2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205"/>
          <w:p>
            <w:pPr>
              <w:spacing w:after="20"/>
              <w:ind w:left="20"/>
              <w:jc w:val="both"/>
            </w:pPr>
            <w:r>
              <w:rPr>
                <w:rFonts w:ascii="Times New Roman"/>
                <w:b w:val="false"/>
                <w:i w:val="false"/>
                <w:color w:val="000000"/>
                <w:sz w:val="20"/>
              </w:rPr>
              <w:t>
 </w:t>
            </w:r>
          </w:p>
          <w:bookmarkEnd w:id="2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w:t>
            </w:r>
          </w:p>
          <w:bookmarkEnd w:id="2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both"/>
            </w:pPr>
            <w:r>
              <w:rPr>
                <w:rFonts w:ascii="Times New Roman"/>
                <w:b w:val="false"/>
                <w:i w:val="false"/>
                <w:color w:val="000000"/>
                <w:sz w:val="20"/>
              </w:rPr>
              <w:t>
 </w:t>
            </w:r>
          </w:p>
          <w:bookmarkEnd w:id="2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both"/>
            </w:pPr>
            <w:r>
              <w:rPr>
                <w:rFonts w:ascii="Times New Roman"/>
                <w:b w:val="false"/>
                <w:i w:val="false"/>
                <w:color w:val="000000"/>
                <w:sz w:val="20"/>
              </w:rPr>
              <w:t>
 </w:t>
            </w:r>
          </w:p>
          <w:bookmarkEnd w:id="2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both"/>
            </w:pPr>
            <w:r>
              <w:rPr>
                <w:rFonts w:ascii="Times New Roman"/>
                <w:b w:val="false"/>
                <w:i w:val="false"/>
                <w:color w:val="000000"/>
                <w:sz w:val="20"/>
              </w:rPr>
              <w:t>
 </w:t>
            </w:r>
          </w:p>
          <w:bookmarkEnd w:id="2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10"/>
          <w:p>
            <w:pPr>
              <w:spacing w:after="20"/>
              <w:ind w:left="20"/>
              <w:jc w:val="both"/>
            </w:pPr>
            <w:r>
              <w:rPr>
                <w:rFonts w:ascii="Times New Roman"/>
                <w:b w:val="false"/>
                <w:i w:val="false"/>
                <w:color w:val="000000"/>
                <w:sz w:val="20"/>
              </w:rPr>
              <w:t>
 </w:t>
            </w:r>
          </w:p>
          <w:bookmarkEnd w:id="2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11"/>
          <w:p>
            <w:pPr>
              <w:spacing w:after="20"/>
              <w:ind w:left="20"/>
              <w:jc w:val="both"/>
            </w:pPr>
            <w:r>
              <w:rPr>
                <w:rFonts w:ascii="Times New Roman"/>
                <w:b w:val="false"/>
                <w:i w:val="false"/>
                <w:color w:val="000000"/>
                <w:sz w:val="20"/>
              </w:rPr>
              <w:t>
 </w:t>
            </w:r>
          </w:p>
          <w:bookmarkEnd w:id="2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2"/>
          <w:p>
            <w:pPr>
              <w:spacing w:after="20"/>
              <w:ind w:left="20"/>
              <w:jc w:val="both"/>
            </w:pPr>
            <w:r>
              <w:rPr>
                <w:rFonts w:ascii="Times New Roman"/>
                <w:b w:val="false"/>
                <w:i w:val="false"/>
                <w:color w:val="000000"/>
                <w:sz w:val="20"/>
              </w:rPr>
              <w:t>
11</w:t>
            </w:r>
          </w:p>
          <w:bookmarkEnd w:id="2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3"/>
          <w:p>
            <w:pPr>
              <w:spacing w:after="20"/>
              <w:ind w:left="20"/>
              <w:jc w:val="both"/>
            </w:pPr>
            <w:r>
              <w:rPr>
                <w:rFonts w:ascii="Times New Roman"/>
                <w:b w:val="false"/>
                <w:i w:val="false"/>
                <w:color w:val="000000"/>
                <w:sz w:val="20"/>
              </w:rPr>
              <w:t>
 </w:t>
            </w:r>
          </w:p>
          <w:bookmarkEnd w:id="2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14"/>
          <w:p>
            <w:pPr>
              <w:spacing w:after="20"/>
              <w:ind w:left="20"/>
              <w:jc w:val="both"/>
            </w:pPr>
            <w:r>
              <w:rPr>
                <w:rFonts w:ascii="Times New Roman"/>
                <w:b w:val="false"/>
                <w:i w:val="false"/>
                <w:color w:val="000000"/>
                <w:sz w:val="20"/>
              </w:rPr>
              <w:t>
 </w:t>
            </w:r>
          </w:p>
          <w:bookmarkEnd w:id="2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5"/>
          <w:p>
            <w:pPr>
              <w:spacing w:after="20"/>
              <w:ind w:left="20"/>
              <w:jc w:val="both"/>
            </w:pPr>
            <w:r>
              <w:rPr>
                <w:rFonts w:ascii="Times New Roman"/>
                <w:b w:val="false"/>
                <w:i w:val="false"/>
                <w:color w:val="000000"/>
                <w:sz w:val="20"/>
              </w:rPr>
              <w:t>
 </w:t>
            </w:r>
          </w:p>
          <w:bookmarkEnd w:id="2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16"/>
          <w:p>
            <w:pPr>
              <w:spacing w:after="20"/>
              <w:ind w:left="20"/>
              <w:jc w:val="both"/>
            </w:pPr>
            <w:r>
              <w:rPr>
                <w:rFonts w:ascii="Times New Roman"/>
                <w:b w:val="false"/>
                <w:i w:val="false"/>
                <w:color w:val="000000"/>
                <w:sz w:val="20"/>
              </w:rPr>
              <w:t>
12</w:t>
            </w:r>
          </w:p>
          <w:bookmarkEnd w:id="2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7"/>
          <w:p>
            <w:pPr>
              <w:spacing w:after="20"/>
              <w:ind w:left="20"/>
              <w:jc w:val="both"/>
            </w:pPr>
            <w:r>
              <w:rPr>
                <w:rFonts w:ascii="Times New Roman"/>
                <w:b w:val="false"/>
                <w:i w:val="false"/>
                <w:color w:val="000000"/>
                <w:sz w:val="20"/>
              </w:rPr>
              <w:t>
 </w:t>
            </w:r>
          </w:p>
          <w:bookmarkEnd w:id="2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8"/>
          <w:p>
            <w:pPr>
              <w:spacing w:after="20"/>
              <w:ind w:left="20"/>
              <w:jc w:val="both"/>
            </w:pPr>
            <w:r>
              <w:rPr>
                <w:rFonts w:ascii="Times New Roman"/>
                <w:b w:val="false"/>
                <w:i w:val="false"/>
                <w:color w:val="000000"/>
                <w:sz w:val="20"/>
              </w:rPr>
              <w:t>
 </w:t>
            </w:r>
          </w:p>
          <w:bookmarkEnd w:id="2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334385,5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9"/>
          <w:p>
            <w:pPr>
              <w:spacing w:after="20"/>
              <w:ind w:left="20"/>
              <w:jc w:val="both"/>
            </w:pPr>
            <w:r>
              <w:rPr>
                <w:rFonts w:ascii="Times New Roman"/>
                <w:b w:val="false"/>
                <w:i w:val="false"/>
                <w:color w:val="000000"/>
                <w:sz w:val="20"/>
              </w:rPr>
              <w:t>
 </w:t>
            </w:r>
          </w:p>
          <w:bookmarkEnd w:id="2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20"/>
          <w:p>
            <w:pPr>
              <w:spacing w:after="20"/>
              <w:ind w:left="20"/>
              <w:jc w:val="both"/>
            </w:pPr>
            <w:r>
              <w:rPr>
                <w:rFonts w:ascii="Times New Roman"/>
                <w:b w:val="false"/>
                <w:i w:val="false"/>
                <w:color w:val="000000"/>
                <w:sz w:val="20"/>
              </w:rPr>
              <w:t>
 </w:t>
            </w:r>
          </w:p>
          <w:bookmarkEnd w:id="2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21"/>
          <w:p>
            <w:pPr>
              <w:spacing w:after="20"/>
              <w:ind w:left="20"/>
              <w:jc w:val="both"/>
            </w:pPr>
            <w:r>
              <w:rPr>
                <w:rFonts w:ascii="Times New Roman"/>
                <w:b w:val="false"/>
                <w:i w:val="false"/>
                <w:color w:val="000000"/>
                <w:sz w:val="20"/>
              </w:rPr>
              <w:t>
13</w:t>
            </w:r>
          </w:p>
          <w:bookmarkEnd w:id="2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22"/>
          <w:p>
            <w:pPr>
              <w:spacing w:after="20"/>
              <w:ind w:left="20"/>
              <w:jc w:val="both"/>
            </w:pPr>
            <w:r>
              <w:rPr>
                <w:rFonts w:ascii="Times New Roman"/>
                <w:b w:val="false"/>
                <w:i w:val="false"/>
                <w:color w:val="000000"/>
                <w:sz w:val="20"/>
              </w:rPr>
              <w:t>
 </w:t>
            </w:r>
          </w:p>
          <w:bookmarkEnd w:id="2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23"/>
          <w:p>
            <w:pPr>
              <w:spacing w:after="20"/>
              <w:ind w:left="20"/>
              <w:jc w:val="both"/>
            </w:pPr>
            <w:r>
              <w:rPr>
                <w:rFonts w:ascii="Times New Roman"/>
                <w:b w:val="false"/>
                <w:i w:val="false"/>
                <w:color w:val="000000"/>
                <w:sz w:val="20"/>
              </w:rPr>
              <w:t>
 </w:t>
            </w:r>
          </w:p>
          <w:bookmarkEnd w:id="2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24"/>
          <w:p>
            <w:pPr>
              <w:spacing w:after="20"/>
              <w:ind w:left="20"/>
              <w:jc w:val="both"/>
            </w:pPr>
            <w:r>
              <w:rPr>
                <w:rFonts w:ascii="Times New Roman"/>
                <w:b w:val="false"/>
                <w:i w:val="false"/>
                <w:color w:val="000000"/>
                <w:sz w:val="20"/>
              </w:rPr>
              <w:t>
 </w:t>
            </w:r>
          </w:p>
          <w:bookmarkEnd w:id="2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25"/>
          <w:p>
            <w:pPr>
              <w:spacing w:after="20"/>
              <w:ind w:left="20"/>
              <w:jc w:val="both"/>
            </w:pPr>
            <w:r>
              <w:rPr>
                <w:rFonts w:ascii="Times New Roman"/>
                <w:b w:val="false"/>
                <w:i w:val="false"/>
                <w:color w:val="000000"/>
                <w:sz w:val="20"/>
              </w:rPr>
              <w:t>
 </w:t>
            </w:r>
          </w:p>
          <w:bookmarkEnd w:id="2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26"/>
          <w:p>
            <w:pPr>
              <w:spacing w:after="20"/>
              <w:ind w:left="20"/>
              <w:jc w:val="both"/>
            </w:pPr>
            <w:r>
              <w:rPr>
                <w:rFonts w:ascii="Times New Roman"/>
                <w:b w:val="false"/>
                <w:i w:val="false"/>
                <w:color w:val="000000"/>
                <w:sz w:val="20"/>
              </w:rPr>
              <w:t>
 </w:t>
            </w:r>
          </w:p>
          <w:bookmarkEnd w:id="2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27"/>
          <w:p>
            <w:pPr>
              <w:spacing w:after="20"/>
              <w:ind w:left="20"/>
              <w:jc w:val="both"/>
            </w:pPr>
            <w:r>
              <w:rPr>
                <w:rFonts w:ascii="Times New Roman"/>
                <w:b w:val="false"/>
                <w:i w:val="false"/>
                <w:color w:val="000000"/>
                <w:sz w:val="20"/>
              </w:rPr>
              <w:t>
 </w:t>
            </w:r>
          </w:p>
          <w:bookmarkEnd w:id="2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28"/>
          <w:p>
            <w:pPr>
              <w:spacing w:after="20"/>
              <w:ind w:left="20"/>
              <w:jc w:val="both"/>
            </w:pPr>
            <w:r>
              <w:rPr>
                <w:rFonts w:ascii="Times New Roman"/>
                <w:b w:val="false"/>
                <w:i w:val="false"/>
                <w:color w:val="000000"/>
                <w:sz w:val="20"/>
              </w:rPr>
              <w:t>
15</w:t>
            </w:r>
          </w:p>
          <w:bookmarkEnd w:id="2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9"/>
          <w:p>
            <w:pPr>
              <w:spacing w:after="20"/>
              <w:ind w:left="20"/>
              <w:jc w:val="both"/>
            </w:pPr>
            <w:r>
              <w:rPr>
                <w:rFonts w:ascii="Times New Roman"/>
                <w:b w:val="false"/>
                <w:i w:val="false"/>
                <w:color w:val="000000"/>
                <w:sz w:val="20"/>
              </w:rPr>
              <w:t>
 </w:t>
            </w:r>
          </w:p>
          <w:bookmarkEnd w:id="2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30"/>
          <w:p>
            <w:pPr>
              <w:spacing w:after="20"/>
              <w:ind w:left="20"/>
              <w:jc w:val="both"/>
            </w:pPr>
            <w:r>
              <w:rPr>
                <w:rFonts w:ascii="Times New Roman"/>
                <w:b w:val="false"/>
                <w:i w:val="false"/>
                <w:color w:val="000000"/>
                <w:sz w:val="20"/>
              </w:rPr>
              <w:t>
 </w:t>
            </w:r>
          </w:p>
          <w:bookmarkEnd w:id="2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177882,6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31"/>
          <w:p>
            <w:pPr>
              <w:spacing w:after="20"/>
              <w:ind w:left="20"/>
              <w:jc w:val="both"/>
            </w:pPr>
            <w:r>
              <w:rPr>
                <w:rFonts w:ascii="Times New Roman"/>
                <w:b w:val="false"/>
                <w:i w:val="false"/>
                <w:color w:val="000000"/>
                <w:sz w:val="20"/>
              </w:rPr>
              <w:t>
 </w:t>
            </w:r>
          </w:p>
          <w:bookmarkEnd w:id="2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32"/>
          <w:p>
            <w:pPr>
              <w:spacing w:after="20"/>
              <w:ind w:left="20"/>
              <w:jc w:val="both"/>
            </w:pPr>
            <w:r>
              <w:rPr>
                <w:rFonts w:ascii="Times New Roman"/>
                <w:b w:val="false"/>
                <w:i w:val="false"/>
                <w:color w:val="000000"/>
                <w:sz w:val="20"/>
              </w:rPr>
              <w:t>
 </w:t>
            </w:r>
          </w:p>
          <w:bookmarkEnd w:id="2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33"/>
          <w:p>
            <w:pPr>
              <w:spacing w:after="20"/>
              <w:ind w:left="20"/>
              <w:jc w:val="both"/>
            </w:pPr>
            <w:r>
              <w:rPr>
                <w:rFonts w:ascii="Times New Roman"/>
                <w:b w:val="false"/>
                <w:i w:val="false"/>
                <w:color w:val="000000"/>
                <w:sz w:val="20"/>
              </w:rPr>
              <w:t>
 </w:t>
            </w:r>
          </w:p>
          <w:bookmarkEnd w:id="2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34"/>
          <w:p>
            <w:pPr>
              <w:spacing w:after="20"/>
              <w:ind w:left="20"/>
              <w:jc w:val="both"/>
            </w:pPr>
            <w:r>
              <w:rPr>
                <w:rFonts w:ascii="Times New Roman"/>
                <w:b w:val="false"/>
                <w:i w:val="false"/>
                <w:color w:val="000000"/>
                <w:sz w:val="20"/>
              </w:rPr>
              <w:t>
 </w:t>
            </w:r>
          </w:p>
          <w:bookmarkEnd w:id="2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35"/>
          <w:p>
            <w:pPr>
              <w:spacing w:after="20"/>
              <w:ind w:left="20"/>
              <w:jc w:val="both"/>
            </w:pPr>
            <w:r>
              <w:rPr>
                <w:rFonts w:ascii="Times New Roman"/>
                <w:b w:val="false"/>
                <w:i w:val="false"/>
                <w:color w:val="000000"/>
                <w:sz w:val="20"/>
              </w:rPr>
              <w:t>
 </w:t>
            </w:r>
          </w:p>
          <w:bookmarkEnd w:id="2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36"/>
          <w:p>
            <w:pPr>
              <w:spacing w:after="20"/>
              <w:ind w:left="20"/>
              <w:jc w:val="both"/>
            </w:pPr>
            <w:r>
              <w:rPr>
                <w:rFonts w:ascii="Times New Roman"/>
                <w:b w:val="false"/>
                <w:i w:val="false"/>
                <w:color w:val="000000"/>
                <w:sz w:val="20"/>
              </w:rPr>
              <w:t>
 </w:t>
            </w:r>
          </w:p>
          <w:bookmarkEnd w:id="2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37"/>
          <w:p>
            <w:pPr>
              <w:spacing w:after="20"/>
              <w:ind w:left="20"/>
              <w:jc w:val="both"/>
            </w:pPr>
            <w:r>
              <w:rPr>
                <w:rFonts w:ascii="Times New Roman"/>
                <w:b w:val="false"/>
                <w:i w:val="false"/>
                <w:color w:val="000000"/>
                <w:sz w:val="20"/>
              </w:rPr>
              <w:t>
10</w:t>
            </w:r>
          </w:p>
          <w:bookmarkEnd w:id="2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38"/>
          <w:p>
            <w:pPr>
              <w:spacing w:after="20"/>
              <w:ind w:left="20"/>
              <w:jc w:val="both"/>
            </w:pPr>
            <w:r>
              <w:rPr>
                <w:rFonts w:ascii="Times New Roman"/>
                <w:b w:val="false"/>
                <w:i w:val="false"/>
                <w:color w:val="000000"/>
                <w:sz w:val="20"/>
              </w:rPr>
              <w:t>
 </w:t>
            </w:r>
          </w:p>
          <w:bookmarkEnd w:id="2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39"/>
          <w:p>
            <w:pPr>
              <w:spacing w:after="20"/>
              <w:ind w:left="20"/>
              <w:jc w:val="both"/>
            </w:pPr>
            <w:r>
              <w:rPr>
                <w:rFonts w:ascii="Times New Roman"/>
                <w:b w:val="false"/>
                <w:i w:val="false"/>
                <w:color w:val="000000"/>
                <w:sz w:val="20"/>
              </w:rPr>
              <w:t>
 </w:t>
            </w:r>
          </w:p>
          <w:bookmarkEnd w:id="2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40"/>
          <w:p>
            <w:pPr>
              <w:spacing w:after="20"/>
              <w:ind w:left="20"/>
              <w:jc w:val="both"/>
            </w:pPr>
            <w:r>
              <w:rPr>
                <w:rFonts w:ascii="Times New Roman"/>
                <w:b w:val="false"/>
                <w:i w:val="false"/>
                <w:color w:val="000000"/>
                <w:sz w:val="20"/>
              </w:rPr>
              <w:t>
 </w:t>
            </w:r>
          </w:p>
          <w:bookmarkEnd w:id="2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41"/>
          <w:p>
            <w:pPr>
              <w:spacing w:after="20"/>
              <w:ind w:left="20"/>
              <w:jc w:val="both"/>
            </w:pPr>
            <w:r>
              <w:rPr>
                <w:rFonts w:ascii="Times New Roman"/>
                <w:b w:val="false"/>
                <w:i w:val="false"/>
                <w:color w:val="000000"/>
                <w:sz w:val="20"/>
              </w:rPr>
              <w:t>
5</w:t>
            </w:r>
          </w:p>
          <w:bookmarkEnd w:id="2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42"/>
          <w:p>
            <w:pPr>
              <w:spacing w:after="20"/>
              <w:ind w:left="20"/>
              <w:jc w:val="both"/>
            </w:pPr>
            <w:r>
              <w:rPr>
                <w:rFonts w:ascii="Times New Roman"/>
                <w:b w:val="false"/>
                <w:i w:val="false"/>
                <w:color w:val="000000"/>
                <w:sz w:val="20"/>
              </w:rPr>
              <w:t>
 </w:t>
            </w:r>
          </w:p>
          <w:bookmarkEnd w:id="2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43"/>
          <w:p>
            <w:pPr>
              <w:spacing w:after="20"/>
              <w:ind w:left="20"/>
              <w:jc w:val="both"/>
            </w:pPr>
            <w:r>
              <w:rPr>
                <w:rFonts w:ascii="Times New Roman"/>
                <w:b w:val="false"/>
                <w:i w:val="false"/>
                <w:color w:val="000000"/>
                <w:sz w:val="20"/>
              </w:rPr>
              <w:t>
 </w:t>
            </w:r>
          </w:p>
          <w:bookmarkEnd w:id="2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44"/>
          <w:p>
            <w:pPr>
              <w:spacing w:after="20"/>
              <w:ind w:left="20"/>
              <w:jc w:val="both"/>
            </w:pPr>
            <w:r>
              <w:rPr>
                <w:rFonts w:ascii="Times New Roman"/>
                <w:b w:val="false"/>
                <w:i w:val="false"/>
                <w:color w:val="000000"/>
                <w:sz w:val="20"/>
              </w:rPr>
              <w:t>
 </w:t>
            </w:r>
          </w:p>
          <w:bookmarkEnd w:id="2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45"/>
          <w:p>
            <w:pPr>
              <w:spacing w:after="20"/>
              <w:ind w:left="20"/>
              <w:jc w:val="both"/>
            </w:pPr>
            <w:r>
              <w:rPr>
                <w:rFonts w:ascii="Times New Roman"/>
                <w:b w:val="false"/>
                <w:i w:val="false"/>
                <w:color w:val="000000"/>
                <w:sz w:val="20"/>
              </w:rPr>
              <w:t>
 </w:t>
            </w:r>
          </w:p>
          <w:bookmarkEnd w:id="2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46"/>
          <w:p>
            <w:pPr>
              <w:spacing w:after="20"/>
              <w:ind w:left="20"/>
              <w:jc w:val="both"/>
            </w:pPr>
            <w:r>
              <w:rPr>
                <w:rFonts w:ascii="Times New Roman"/>
                <w:b w:val="false"/>
                <w:i w:val="false"/>
                <w:color w:val="000000"/>
                <w:sz w:val="20"/>
              </w:rPr>
              <w:t>
 </w:t>
            </w:r>
          </w:p>
          <w:bookmarkEnd w:id="2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47"/>
          <w:p>
            <w:pPr>
              <w:spacing w:after="20"/>
              <w:ind w:left="20"/>
              <w:jc w:val="both"/>
            </w:pPr>
            <w:r>
              <w:rPr>
                <w:rFonts w:ascii="Times New Roman"/>
                <w:b w:val="false"/>
                <w:i w:val="false"/>
                <w:color w:val="000000"/>
                <w:sz w:val="20"/>
              </w:rPr>
              <w:t>
 </w:t>
            </w:r>
          </w:p>
          <w:bookmarkEnd w:id="2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48"/>
          <w:p>
            <w:pPr>
              <w:spacing w:after="20"/>
              <w:ind w:left="20"/>
              <w:jc w:val="both"/>
            </w:pPr>
            <w:r>
              <w:rPr>
                <w:rFonts w:ascii="Times New Roman"/>
                <w:b w:val="false"/>
                <w:i w:val="false"/>
                <w:color w:val="000000"/>
                <w:sz w:val="20"/>
              </w:rPr>
              <w:t>
 </w:t>
            </w:r>
          </w:p>
          <w:bookmarkEnd w:id="2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42304,1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2018 жылғы 1 маусымдағы</w:t>
            </w:r>
            <w:r>
              <w:br/>
            </w:r>
            <w:r>
              <w:rPr>
                <w:rFonts w:ascii="Times New Roman"/>
                <w:b w:val="false"/>
                <w:i w:val="false"/>
                <w:color w:val="000000"/>
                <w:sz w:val="20"/>
              </w:rPr>
              <w:t>№ 193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20 желтоқсандағы</w:t>
            </w:r>
            <w:r>
              <w:br/>
            </w:r>
            <w:r>
              <w:rPr>
                <w:rFonts w:ascii="Times New Roman"/>
                <w:b w:val="false"/>
                <w:i w:val="false"/>
                <w:color w:val="000000"/>
                <w:sz w:val="20"/>
              </w:rPr>
              <w:t>№ 140 шешіміне 3-қосымша</w:t>
            </w:r>
          </w:p>
        </w:tc>
      </w:tr>
    </w:tbl>
    <w:bookmarkStart w:name="z264" w:id="249"/>
    <w:p>
      <w:pPr>
        <w:spacing w:after="0"/>
        <w:ind w:left="0"/>
        <w:jc w:val="left"/>
      </w:pPr>
      <w:r>
        <w:rPr>
          <w:rFonts w:ascii="Times New Roman"/>
          <w:b/>
          <w:i w:val="false"/>
          <w:color w:val="000000"/>
        </w:rPr>
        <w:t xml:space="preserve"> Науырзым ауданының 2020 жылға арналған бюджеті</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50"/>
          <w:p>
            <w:pPr>
              <w:spacing w:after="20"/>
              <w:ind w:left="20"/>
              <w:jc w:val="both"/>
            </w:pPr>
            <w:r>
              <w:rPr>
                <w:rFonts w:ascii="Times New Roman"/>
                <w:b w:val="false"/>
                <w:i w:val="false"/>
                <w:color w:val="000000"/>
                <w:sz w:val="20"/>
              </w:rPr>
              <w:t>
Санаты</w:t>
            </w:r>
          </w:p>
          <w:bookmarkEnd w:id="250"/>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51"/>
          <w:p>
            <w:pPr>
              <w:spacing w:after="20"/>
              <w:ind w:left="20"/>
              <w:jc w:val="both"/>
            </w:pPr>
            <w:r>
              <w:rPr>
                <w:rFonts w:ascii="Times New Roman"/>
                <w:b w:val="false"/>
                <w:i w:val="false"/>
                <w:color w:val="000000"/>
                <w:sz w:val="20"/>
              </w:rPr>
              <w:t>
 </w:t>
            </w:r>
          </w:p>
          <w:bookmarkEnd w:id="251"/>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Ерекшелiгi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2"/>
          <w:p>
            <w:pPr>
              <w:spacing w:after="20"/>
              <w:ind w:left="20"/>
              <w:jc w:val="both"/>
            </w:pPr>
            <w:r>
              <w:rPr>
                <w:rFonts w:ascii="Times New Roman"/>
                <w:b w:val="false"/>
                <w:i w:val="false"/>
                <w:color w:val="000000"/>
                <w:sz w:val="20"/>
              </w:rPr>
              <w:t>
 </w:t>
            </w:r>
          </w:p>
          <w:bookmarkEnd w:id="2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53"/>
          <w:p>
            <w:pPr>
              <w:spacing w:after="20"/>
              <w:ind w:left="20"/>
              <w:jc w:val="both"/>
            </w:pPr>
            <w:r>
              <w:rPr>
                <w:rFonts w:ascii="Times New Roman"/>
                <w:b w:val="false"/>
                <w:i w:val="false"/>
                <w:color w:val="000000"/>
                <w:sz w:val="20"/>
              </w:rPr>
              <w:t>
1</w:t>
            </w:r>
          </w:p>
          <w:bookmarkEnd w:id="2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54"/>
          <w:p>
            <w:pPr>
              <w:spacing w:after="20"/>
              <w:ind w:left="20"/>
              <w:jc w:val="both"/>
            </w:pPr>
            <w:r>
              <w:rPr>
                <w:rFonts w:ascii="Times New Roman"/>
                <w:b w:val="false"/>
                <w:i w:val="false"/>
                <w:color w:val="000000"/>
                <w:sz w:val="20"/>
              </w:rPr>
              <w:t>
 </w:t>
            </w:r>
          </w:p>
          <w:bookmarkEnd w:id="2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55"/>
          <w:p>
            <w:pPr>
              <w:spacing w:after="20"/>
              <w:ind w:left="20"/>
              <w:jc w:val="both"/>
            </w:pPr>
            <w:r>
              <w:rPr>
                <w:rFonts w:ascii="Times New Roman"/>
                <w:b w:val="false"/>
                <w:i w:val="false"/>
                <w:color w:val="000000"/>
                <w:sz w:val="20"/>
              </w:rPr>
              <w:t>
 </w:t>
            </w:r>
          </w:p>
          <w:bookmarkEnd w:id="2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6"/>
          <w:p>
            <w:pPr>
              <w:spacing w:after="20"/>
              <w:ind w:left="20"/>
              <w:jc w:val="both"/>
            </w:pPr>
            <w:r>
              <w:rPr>
                <w:rFonts w:ascii="Times New Roman"/>
                <w:b w:val="false"/>
                <w:i w:val="false"/>
                <w:color w:val="000000"/>
                <w:sz w:val="20"/>
              </w:rPr>
              <w:t>
 </w:t>
            </w:r>
          </w:p>
          <w:bookmarkEnd w:id="2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7"/>
          <w:p>
            <w:pPr>
              <w:spacing w:after="20"/>
              <w:ind w:left="20"/>
              <w:jc w:val="both"/>
            </w:pPr>
            <w:r>
              <w:rPr>
                <w:rFonts w:ascii="Times New Roman"/>
                <w:b w:val="false"/>
                <w:i w:val="false"/>
                <w:color w:val="000000"/>
                <w:sz w:val="20"/>
              </w:rPr>
              <w:t>
 </w:t>
            </w:r>
          </w:p>
          <w:bookmarkEnd w:id="2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8"/>
          <w:p>
            <w:pPr>
              <w:spacing w:after="20"/>
              <w:ind w:left="20"/>
              <w:jc w:val="both"/>
            </w:pPr>
            <w:r>
              <w:rPr>
                <w:rFonts w:ascii="Times New Roman"/>
                <w:b w:val="false"/>
                <w:i w:val="false"/>
                <w:color w:val="000000"/>
                <w:sz w:val="20"/>
              </w:rPr>
              <w:t>
 </w:t>
            </w:r>
          </w:p>
          <w:bookmarkEnd w:id="2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9"/>
          <w:p>
            <w:pPr>
              <w:spacing w:after="20"/>
              <w:ind w:left="20"/>
              <w:jc w:val="both"/>
            </w:pPr>
            <w:r>
              <w:rPr>
                <w:rFonts w:ascii="Times New Roman"/>
                <w:b w:val="false"/>
                <w:i w:val="false"/>
                <w:color w:val="000000"/>
                <w:sz w:val="20"/>
              </w:rPr>
              <w:t>
 </w:t>
            </w:r>
          </w:p>
          <w:bookmarkEnd w:id="2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60"/>
          <w:p>
            <w:pPr>
              <w:spacing w:after="20"/>
              <w:ind w:left="20"/>
              <w:jc w:val="both"/>
            </w:pPr>
            <w:r>
              <w:rPr>
                <w:rFonts w:ascii="Times New Roman"/>
                <w:b w:val="false"/>
                <w:i w:val="false"/>
                <w:color w:val="000000"/>
                <w:sz w:val="20"/>
              </w:rPr>
              <w:t>
 </w:t>
            </w:r>
          </w:p>
          <w:bookmarkEnd w:id="2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61"/>
          <w:p>
            <w:pPr>
              <w:spacing w:after="20"/>
              <w:ind w:left="20"/>
              <w:jc w:val="both"/>
            </w:pPr>
            <w:r>
              <w:rPr>
                <w:rFonts w:ascii="Times New Roman"/>
                <w:b w:val="false"/>
                <w:i w:val="false"/>
                <w:color w:val="000000"/>
                <w:sz w:val="20"/>
              </w:rPr>
              <w:t>
 </w:t>
            </w:r>
          </w:p>
          <w:bookmarkEnd w:id="2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2"/>
          <w:p>
            <w:pPr>
              <w:spacing w:after="20"/>
              <w:ind w:left="20"/>
              <w:jc w:val="both"/>
            </w:pPr>
            <w:r>
              <w:rPr>
                <w:rFonts w:ascii="Times New Roman"/>
                <w:b w:val="false"/>
                <w:i w:val="false"/>
                <w:color w:val="000000"/>
                <w:sz w:val="20"/>
              </w:rPr>
              <w:t>
 </w:t>
            </w:r>
          </w:p>
          <w:bookmarkEnd w:id="2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63"/>
          <w:p>
            <w:pPr>
              <w:spacing w:after="20"/>
              <w:ind w:left="20"/>
              <w:jc w:val="both"/>
            </w:pPr>
            <w:r>
              <w:rPr>
                <w:rFonts w:ascii="Times New Roman"/>
                <w:b w:val="false"/>
                <w:i w:val="false"/>
                <w:color w:val="000000"/>
                <w:sz w:val="20"/>
              </w:rPr>
              <w:t>
 </w:t>
            </w:r>
          </w:p>
          <w:bookmarkEnd w:id="2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64"/>
          <w:p>
            <w:pPr>
              <w:spacing w:after="20"/>
              <w:ind w:left="20"/>
              <w:jc w:val="both"/>
            </w:pPr>
            <w:r>
              <w:rPr>
                <w:rFonts w:ascii="Times New Roman"/>
                <w:b w:val="false"/>
                <w:i w:val="false"/>
                <w:color w:val="000000"/>
                <w:sz w:val="20"/>
              </w:rPr>
              <w:t>
 </w:t>
            </w:r>
          </w:p>
          <w:bookmarkEnd w:id="2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65"/>
          <w:p>
            <w:pPr>
              <w:spacing w:after="20"/>
              <w:ind w:left="20"/>
              <w:jc w:val="both"/>
            </w:pPr>
            <w:r>
              <w:rPr>
                <w:rFonts w:ascii="Times New Roman"/>
                <w:b w:val="false"/>
                <w:i w:val="false"/>
                <w:color w:val="000000"/>
                <w:sz w:val="20"/>
              </w:rPr>
              <w:t>
 </w:t>
            </w:r>
          </w:p>
          <w:bookmarkEnd w:id="2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6"/>
          <w:p>
            <w:pPr>
              <w:spacing w:after="20"/>
              <w:ind w:left="20"/>
              <w:jc w:val="both"/>
            </w:pPr>
            <w:r>
              <w:rPr>
                <w:rFonts w:ascii="Times New Roman"/>
                <w:b w:val="false"/>
                <w:i w:val="false"/>
                <w:color w:val="000000"/>
                <w:sz w:val="20"/>
              </w:rPr>
              <w:t>
 </w:t>
            </w:r>
          </w:p>
          <w:bookmarkEnd w:id="2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7"/>
          <w:p>
            <w:pPr>
              <w:spacing w:after="20"/>
              <w:ind w:left="20"/>
              <w:jc w:val="both"/>
            </w:pPr>
            <w:r>
              <w:rPr>
                <w:rFonts w:ascii="Times New Roman"/>
                <w:b w:val="false"/>
                <w:i w:val="false"/>
                <w:color w:val="000000"/>
                <w:sz w:val="20"/>
              </w:rPr>
              <w:t>
 </w:t>
            </w:r>
          </w:p>
          <w:bookmarkEnd w:id="2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8"/>
          <w:p>
            <w:pPr>
              <w:spacing w:after="20"/>
              <w:ind w:left="20"/>
              <w:jc w:val="both"/>
            </w:pPr>
            <w:r>
              <w:rPr>
                <w:rFonts w:ascii="Times New Roman"/>
                <w:b w:val="false"/>
                <w:i w:val="false"/>
                <w:color w:val="000000"/>
                <w:sz w:val="20"/>
              </w:rPr>
              <w:t>
 </w:t>
            </w:r>
          </w:p>
          <w:bookmarkEnd w:id="2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9"/>
          <w:p>
            <w:pPr>
              <w:spacing w:after="20"/>
              <w:ind w:left="20"/>
              <w:jc w:val="both"/>
            </w:pPr>
            <w:r>
              <w:rPr>
                <w:rFonts w:ascii="Times New Roman"/>
                <w:b w:val="false"/>
                <w:i w:val="false"/>
                <w:color w:val="000000"/>
                <w:sz w:val="20"/>
              </w:rPr>
              <w:t>
2</w:t>
            </w:r>
          </w:p>
          <w:bookmarkEnd w:id="2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0"/>
          <w:p>
            <w:pPr>
              <w:spacing w:after="20"/>
              <w:ind w:left="20"/>
              <w:jc w:val="both"/>
            </w:pPr>
            <w:r>
              <w:rPr>
                <w:rFonts w:ascii="Times New Roman"/>
                <w:b w:val="false"/>
                <w:i w:val="false"/>
                <w:color w:val="000000"/>
                <w:sz w:val="20"/>
              </w:rPr>
              <w:t>
 </w:t>
            </w:r>
          </w:p>
          <w:bookmarkEnd w:id="2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1"/>
          <w:p>
            <w:pPr>
              <w:spacing w:after="20"/>
              <w:ind w:left="20"/>
              <w:jc w:val="both"/>
            </w:pPr>
            <w:r>
              <w:rPr>
                <w:rFonts w:ascii="Times New Roman"/>
                <w:b w:val="false"/>
                <w:i w:val="false"/>
                <w:color w:val="000000"/>
                <w:sz w:val="20"/>
              </w:rPr>
              <w:t>
 </w:t>
            </w:r>
          </w:p>
          <w:bookmarkEnd w:id="2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2"/>
          <w:p>
            <w:pPr>
              <w:spacing w:after="20"/>
              <w:ind w:left="20"/>
              <w:jc w:val="both"/>
            </w:pPr>
            <w:r>
              <w:rPr>
                <w:rFonts w:ascii="Times New Roman"/>
                <w:b w:val="false"/>
                <w:i w:val="false"/>
                <w:color w:val="000000"/>
                <w:sz w:val="20"/>
              </w:rPr>
              <w:t>
 </w:t>
            </w:r>
          </w:p>
          <w:bookmarkEnd w:id="2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3"/>
          <w:p>
            <w:pPr>
              <w:spacing w:after="20"/>
              <w:ind w:left="20"/>
              <w:jc w:val="both"/>
            </w:pPr>
            <w:r>
              <w:rPr>
                <w:rFonts w:ascii="Times New Roman"/>
                <w:b w:val="false"/>
                <w:i w:val="false"/>
                <w:color w:val="000000"/>
                <w:sz w:val="20"/>
              </w:rPr>
              <w:t>
 </w:t>
            </w:r>
          </w:p>
          <w:bookmarkEnd w:id="2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4"/>
          <w:p>
            <w:pPr>
              <w:spacing w:after="20"/>
              <w:ind w:left="20"/>
              <w:jc w:val="both"/>
            </w:pPr>
            <w:r>
              <w:rPr>
                <w:rFonts w:ascii="Times New Roman"/>
                <w:b w:val="false"/>
                <w:i w:val="false"/>
                <w:color w:val="000000"/>
                <w:sz w:val="20"/>
              </w:rPr>
              <w:t>
 </w:t>
            </w:r>
          </w:p>
          <w:bookmarkEnd w:id="2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5"/>
          <w:p>
            <w:pPr>
              <w:spacing w:after="20"/>
              <w:ind w:left="20"/>
              <w:jc w:val="both"/>
            </w:pPr>
            <w:r>
              <w:rPr>
                <w:rFonts w:ascii="Times New Roman"/>
                <w:b w:val="false"/>
                <w:i w:val="false"/>
                <w:color w:val="000000"/>
                <w:sz w:val="20"/>
              </w:rPr>
              <w:t>
 </w:t>
            </w:r>
          </w:p>
          <w:bookmarkEnd w:id="2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6"/>
          <w:p>
            <w:pPr>
              <w:spacing w:after="20"/>
              <w:ind w:left="20"/>
              <w:jc w:val="both"/>
            </w:pPr>
            <w:r>
              <w:rPr>
                <w:rFonts w:ascii="Times New Roman"/>
                <w:b w:val="false"/>
                <w:i w:val="false"/>
                <w:color w:val="000000"/>
                <w:sz w:val="20"/>
              </w:rPr>
              <w:t>
3</w:t>
            </w:r>
          </w:p>
          <w:bookmarkEnd w:id="2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7"/>
          <w:p>
            <w:pPr>
              <w:spacing w:after="20"/>
              <w:ind w:left="20"/>
              <w:jc w:val="both"/>
            </w:pPr>
            <w:r>
              <w:rPr>
                <w:rFonts w:ascii="Times New Roman"/>
                <w:b w:val="false"/>
                <w:i w:val="false"/>
                <w:color w:val="000000"/>
                <w:sz w:val="20"/>
              </w:rPr>
              <w:t>
 </w:t>
            </w:r>
          </w:p>
          <w:bookmarkEnd w:id="2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8"/>
          <w:p>
            <w:pPr>
              <w:spacing w:after="20"/>
              <w:ind w:left="20"/>
              <w:jc w:val="both"/>
            </w:pPr>
            <w:r>
              <w:rPr>
                <w:rFonts w:ascii="Times New Roman"/>
                <w:b w:val="false"/>
                <w:i w:val="false"/>
                <w:color w:val="000000"/>
                <w:sz w:val="20"/>
              </w:rPr>
              <w:t>
 </w:t>
            </w:r>
          </w:p>
          <w:bookmarkEnd w:id="2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9"/>
          <w:p>
            <w:pPr>
              <w:spacing w:after="20"/>
              <w:ind w:left="20"/>
              <w:jc w:val="both"/>
            </w:pPr>
            <w:r>
              <w:rPr>
                <w:rFonts w:ascii="Times New Roman"/>
                <w:b w:val="false"/>
                <w:i w:val="false"/>
                <w:color w:val="000000"/>
                <w:sz w:val="20"/>
              </w:rPr>
              <w:t>
4</w:t>
            </w:r>
          </w:p>
          <w:bookmarkEnd w:id="2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80"/>
          <w:p>
            <w:pPr>
              <w:spacing w:after="20"/>
              <w:ind w:left="20"/>
              <w:jc w:val="both"/>
            </w:pPr>
            <w:r>
              <w:rPr>
                <w:rFonts w:ascii="Times New Roman"/>
                <w:b w:val="false"/>
                <w:i w:val="false"/>
                <w:color w:val="000000"/>
                <w:sz w:val="20"/>
              </w:rPr>
              <w:t>
 </w:t>
            </w:r>
          </w:p>
          <w:bookmarkEnd w:id="2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1"/>
          <w:p>
            <w:pPr>
              <w:spacing w:after="20"/>
              <w:ind w:left="20"/>
              <w:jc w:val="both"/>
            </w:pPr>
            <w:r>
              <w:rPr>
                <w:rFonts w:ascii="Times New Roman"/>
                <w:b w:val="false"/>
                <w:i w:val="false"/>
                <w:color w:val="000000"/>
                <w:sz w:val="20"/>
              </w:rPr>
              <w:t>
 </w:t>
            </w:r>
          </w:p>
          <w:bookmarkEnd w:id="2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1618224,8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2"/>
          <w:p>
            <w:pPr>
              <w:spacing w:after="20"/>
              <w:ind w:left="20"/>
              <w:jc w:val="both"/>
            </w:pPr>
            <w:r>
              <w:rPr>
                <w:rFonts w:ascii="Times New Roman"/>
                <w:b w:val="false"/>
                <w:i w:val="false"/>
                <w:color w:val="000000"/>
                <w:sz w:val="20"/>
              </w:rPr>
              <w:t>
Функционалдық топ</w:t>
            </w:r>
          </w:p>
          <w:bookmarkEnd w:id="282"/>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3"/>
          <w:p>
            <w:pPr>
              <w:spacing w:after="20"/>
              <w:ind w:left="20"/>
              <w:jc w:val="both"/>
            </w:pPr>
            <w:r>
              <w:rPr>
                <w:rFonts w:ascii="Times New Roman"/>
                <w:b w:val="false"/>
                <w:i w:val="false"/>
                <w:color w:val="000000"/>
                <w:sz w:val="20"/>
              </w:rPr>
              <w:t>
 </w:t>
            </w:r>
          </w:p>
          <w:bookmarkEnd w:id="28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4"/>
          <w:p>
            <w:pPr>
              <w:spacing w:after="20"/>
              <w:ind w:left="20"/>
              <w:jc w:val="both"/>
            </w:pPr>
            <w:r>
              <w:rPr>
                <w:rFonts w:ascii="Times New Roman"/>
                <w:b w:val="false"/>
                <w:i w:val="false"/>
                <w:color w:val="000000"/>
                <w:sz w:val="20"/>
              </w:rPr>
              <w:t>
 </w:t>
            </w:r>
          </w:p>
          <w:bookmarkEnd w:id="2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1883137,8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5"/>
          <w:p>
            <w:pPr>
              <w:spacing w:after="20"/>
              <w:ind w:left="20"/>
              <w:jc w:val="both"/>
            </w:pPr>
            <w:r>
              <w:rPr>
                <w:rFonts w:ascii="Times New Roman"/>
                <w:b w:val="false"/>
                <w:i w:val="false"/>
                <w:color w:val="000000"/>
                <w:sz w:val="20"/>
              </w:rPr>
              <w:t>
01</w:t>
            </w:r>
          </w:p>
          <w:bookmarkEnd w:id="2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6"/>
          <w:p>
            <w:pPr>
              <w:spacing w:after="20"/>
              <w:ind w:left="20"/>
              <w:jc w:val="both"/>
            </w:pPr>
            <w:r>
              <w:rPr>
                <w:rFonts w:ascii="Times New Roman"/>
                <w:b w:val="false"/>
                <w:i w:val="false"/>
                <w:color w:val="000000"/>
                <w:sz w:val="20"/>
              </w:rPr>
              <w:t>
 </w:t>
            </w:r>
          </w:p>
          <w:bookmarkEnd w:id="2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7"/>
          <w:p>
            <w:pPr>
              <w:spacing w:after="20"/>
              <w:ind w:left="20"/>
              <w:jc w:val="both"/>
            </w:pPr>
            <w:r>
              <w:rPr>
                <w:rFonts w:ascii="Times New Roman"/>
                <w:b w:val="false"/>
                <w:i w:val="false"/>
                <w:color w:val="000000"/>
                <w:sz w:val="20"/>
              </w:rPr>
              <w:t>
 </w:t>
            </w:r>
          </w:p>
          <w:bookmarkEnd w:id="2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8"/>
          <w:p>
            <w:pPr>
              <w:spacing w:after="20"/>
              <w:ind w:left="20"/>
              <w:jc w:val="both"/>
            </w:pPr>
            <w:r>
              <w:rPr>
                <w:rFonts w:ascii="Times New Roman"/>
                <w:b w:val="false"/>
                <w:i w:val="false"/>
                <w:color w:val="000000"/>
                <w:sz w:val="20"/>
              </w:rPr>
              <w:t>
 </w:t>
            </w:r>
          </w:p>
          <w:bookmarkEnd w:id="2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9"/>
          <w:p>
            <w:pPr>
              <w:spacing w:after="20"/>
              <w:ind w:left="20"/>
              <w:jc w:val="both"/>
            </w:pPr>
            <w:r>
              <w:rPr>
                <w:rFonts w:ascii="Times New Roman"/>
                <w:b w:val="false"/>
                <w:i w:val="false"/>
                <w:color w:val="000000"/>
                <w:sz w:val="20"/>
              </w:rPr>
              <w:t>
 </w:t>
            </w:r>
          </w:p>
          <w:bookmarkEnd w:id="2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90"/>
          <w:p>
            <w:pPr>
              <w:spacing w:after="20"/>
              <w:ind w:left="20"/>
              <w:jc w:val="both"/>
            </w:pPr>
            <w:r>
              <w:rPr>
                <w:rFonts w:ascii="Times New Roman"/>
                <w:b w:val="false"/>
                <w:i w:val="false"/>
                <w:color w:val="000000"/>
                <w:sz w:val="20"/>
              </w:rPr>
              <w:t>
 </w:t>
            </w:r>
          </w:p>
          <w:bookmarkEnd w:id="2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1"/>
          <w:p>
            <w:pPr>
              <w:spacing w:after="20"/>
              <w:ind w:left="20"/>
              <w:jc w:val="both"/>
            </w:pPr>
            <w:r>
              <w:rPr>
                <w:rFonts w:ascii="Times New Roman"/>
                <w:b w:val="false"/>
                <w:i w:val="false"/>
                <w:color w:val="000000"/>
                <w:sz w:val="20"/>
              </w:rPr>
              <w:t>
 </w:t>
            </w:r>
          </w:p>
          <w:bookmarkEnd w:id="2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2"/>
          <w:p>
            <w:pPr>
              <w:spacing w:after="20"/>
              <w:ind w:left="20"/>
              <w:jc w:val="both"/>
            </w:pPr>
            <w:r>
              <w:rPr>
                <w:rFonts w:ascii="Times New Roman"/>
                <w:b w:val="false"/>
                <w:i w:val="false"/>
                <w:color w:val="000000"/>
                <w:sz w:val="20"/>
              </w:rPr>
              <w:t>
 </w:t>
            </w:r>
          </w:p>
          <w:bookmarkEnd w:id="2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3"/>
          <w:p>
            <w:pPr>
              <w:spacing w:after="20"/>
              <w:ind w:left="20"/>
              <w:jc w:val="both"/>
            </w:pPr>
            <w:r>
              <w:rPr>
                <w:rFonts w:ascii="Times New Roman"/>
                <w:b w:val="false"/>
                <w:i w:val="false"/>
                <w:color w:val="000000"/>
                <w:sz w:val="20"/>
              </w:rPr>
              <w:t>
 </w:t>
            </w:r>
          </w:p>
          <w:bookmarkEnd w:id="2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4"/>
          <w:p>
            <w:pPr>
              <w:spacing w:after="20"/>
              <w:ind w:left="20"/>
              <w:jc w:val="both"/>
            </w:pPr>
            <w:r>
              <w:rPr>
                <w:rFonts w:ascii="Times New Roman"/>
                <w:b w:val="false"/>
                <w:i w:val="false"/>
                <w:color w:val="000000"/>
                <w:sz w:val="20"/>
              </w:rPr>
              <w:t>
 </w:t>
            </w:r>
          </w:p>
          <w:bookmarkEnd w:id="2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5"/>
          <w:p>
            <w:pPr>
              <w:spacing w:after="20"/>
              <w:ind w:left="20"/>
              <w:jc w:val="both"/>
            </w:pPr>
            <w:r>
              <w:rPr>
                <w:rFonts w:ascii="Times New Roman"/>
                <w:b w:val="false"/>
                <w:i w:val="false"/>
                <w:color w:val="000000"/>
                <w:sz w:val="20"/>
              </w:rPr>
              <w:t>
 </w:t>
            </w:r>
          </w:p>
          <w:bookmarkEnd w:id="2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6"/>
          <w:p>
            <w:pPr>
              <w:spacing w:after="20"/>
              <w:ind w:left="20"/>
              <w:jc w:val="both"/>
            </w:pPr>
            <w:r>
              <w:rPr>
                <w:rFonts w:ascii="Times New Roman"/>
                <w:b w:val="false"/>
                <w:i w:val="false"/>
                <w:color w:val="000000"/>
                <w:sz w:val="20"/>
              </w:rPr>
              <w:t>
 </w:t>
            </w:r>
          </w:p>
          <w:bookmarkEnd w:id="2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7"/>
          <w:p>
            <w:pPr>
              <w:spacing w:after="20"/>
              <w:ind w:left="20"/>
              <w:jc w:val="both"/>
            </w:pPr>
            <w:r>
              <w:rPr>
                <w:rFonts w:ascii="Times New Roman"/>
                <w:b w:val="false"/>
                <w:i w:val="false"/>
                <w:color w:val="000000"/>
                <w:sz w:val="20"/>
              </w:rPr>
              <w:t>
 </w:t>
            </w:r>
          </w:p>
          <w:bookmarkEnd w:id="2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8"/>
          <w:p>
            <w:pPr>
              <w:spacing w:after="20"/>
              <w:ind w:left="20"/>
              <w:jc w:val="both"/>
            </w:pPr>
            <w:r>
              <w:rPr>
                <w:rFonts w:ascii="Times New Roman"/>
                <w:b w:val="false"/>
                <w:i w:val="false"/>
                <w:color w:val="000000"/>
                <w:sz w:val="20"/>
              </w:rPr>
              <w:t>
 </w:t>
            </w:r>
          </w:p>
          <w:bookmarkEnd w:id="2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9"/>
          <w:p>
            <w:pPr>
              <w:spacing w:after="20"/>
              <w:ind w:left="20"/>
              <w:jc w:val="both"/>
            </w:pPr>
            <w:r>
              <w:rPr>
                <w:rFonts w:ascii="Times New Roman"/>
                <w:b w:val="false"/>
                <w:i w:val="false"/>
                <w:color w:val="000000"/>
                <w:sz w:val="20"/>
              </w:rPr>
              <w:t>
 </w:t>
            </w:r>
          </w:p>
          <w:bookmarkEnd w:id="2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0"/>
          <w:p>
            <w:pPr>
              <w:spacing w:after="20"/>
              <w:ind w:left="20"/>
              <w:jc w:val="both"/>
            </w:pPr>
            <w:r>
              <w:rPr>
                <w:rFonts w:ascii="Times New Roman"/>
                <w:b w:val="false"/>
                <w:i w:val="false"/>
                <w:color w:val="000000"/>
                <w:sz w:val="20"/>
              </w:rPr>
              <w:t>
 </w:t>
            </w:r>
          </w:p>
          <w:bookmarkEnd w:id="3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301"/>
          <w:p>
            <w:pPr>
              <w:spacing w:after="20"/>
              <w:ind w:left="20"/>
              <w:jc w:val="both"/>
            </w:pPr>
            <w:r>
              <w:rPr>
                <w:rFonts w:ascii="Times New Roman"/>
                <w:b w:val="false"/>
                <w:i w:val="false"/>
                <w:color w:val="000000"/>
                <w:sz w:val="20"/>
              </w:rPr>
              <w:t>
 </w:t>
            </w:r>
          </w:p>
          <w:bookmarkEnd w:id="3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302"/>
          <w:p>
            <w:pPr>
              <w:spacing w:after="20"/>
              <w:ind w:left="20"/>
              <w:jc w:val="both"/>
            </w:pPr>
            <w:r>
              <w:rPr>
                <w:rFonts w:ascii="Times New Roman"/>
                <w:b w:val="false"/>
                <w:i w:val="false"/>
                <w:color w:val="000000"/>
                <w:sz w:val="20"/>
              </w:rPr>
              <w:t>
 </w:t>
            </w:r>
          </w:p>
          <w:bookmarkEnd w:id="3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3"/>
          <w:p>
            <w:pPr>
              <w:spacing w:after="20"/>
              <w:ind w:left="20"/>
              <w:jc w:val="both"/>
            </w:pPr>
            <w:r>
              <w:rPr>
                <w:rFonts w:ascii="Times New Roman"/>
                <w:b w:val="false"/>
                <w:i w:val="false"/>
                <w:color w:val="000000"/>
                <w:sz w:val="20"/>
              </w:rPr>
              <w:t>
02</w:t>
            </w:r>
          </w:p>
          <w:bookmarkEnd w:id="3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4"/>
          <w:p>
            <w:pPr>
              <w:spacing w:after="20"/>
              <w:ind w:left="20"/>
              <w:jc w:val="both"/>
            </w:pPr>
            <w:r>
              <w:rPr>
                <w:rFonts w:ascii="Times New Roman"/>
                <w:b w:val="false"/>
                <w:i w:val="false"/>
                <w:color w:val="000000"/>
                <w:sz w:val="20"/>
              </w:rPr>
              <w:t>
 </w:t>
            </w:r>
          </w:p>
          <w:bookmarkEnd w:id="3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5"/>
          <w:p>
            <w:pPr>
              <w:spacing w:after="20"/>
              <w:ind w:left="20"/>
              <w:jc w:val="both"/>
            </w:pPr>
            <w:r>
              <w:rPr>
                <w:rFonts w:ascii="Times New Roman"/>
                <w:b w:val="false"/>
                <w:i w:val="false"/>
                <w:color w:val="000000"/>
                <w:sz w:val="20"/>
              </w:rPr>
              <w:t>
 </w:t>
            </w:r>
          </w:p>
          <w:bookmarkEnd w:id="3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6"/>
          <w:p>
            <w:pPr>
              <w:spacing w:after="20"/>
              <w:ind w:left="20"/>
              <w:jc w:val="both"/>
            </w:pPr>
            <w:r>
              <w:rPr>
                <w:rFonts w:ascii="Times New Roman"/>
                <w:b w:val="false"/>
                <w:i w:val="false"/>
                <w:color w:val="000000"/>
                <w:sz w:val="20"/>
              </w:rPr>
              <w:t>
 </w:t>
            </w:r>
          </w:p>
          <w:bookmarkEnd w:id="3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7"/>
          <w:p>
            <w:pPr>
              <w:spacing w:after="20"/>
              <w:ind w:left="20"/>
              <w:jc w:val="both"/>
            </w:pPr>
            <w:r>
              <w:rPr>
                <w:rFonts w:ascii="Times New Roman"/>
                <w:b w:val="false"/>
                <w:i w:val="false"/>
                <w:color w:val="000000"/>
                <w:sz w:val="20"/>
              </w:rPr>
              <w:t>
 </w:t>
            </w:r>
          </w:p>
          <w:bookmarkEnd w:id="3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8"/>
          <w:p>
            <w:pPr>
              <w:spacing w:after="20"/>
              <w:ind w:left="20"/>
              <w:jc w:val="both"/>
            </w:pPr>
            <w:r>
              <w:rPr>
                <w:rFonts w:ascii="Times New Roman"/>
                <w:b w:val="false"/>
                <w:i w:val="false"/>
                <w:color w:val="000000"/>
                <w:sz w:val="20"/>
              </w:rPr>
              <w:t>
 </w:t>
            </w:r>
          </w:p>
          <w:bookmarkEnd w:id="3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9"/>
          <w:p>
            <w:pPr>
              <w:spacing w:after="20"/>
              <w:ind w:left="20"/>
              <w:jc w:val="both"/>
            </w:pPr>
            <w:r>
              <w:rPr>
                <w:rFonts w:ascii="Times New Roman"/>
                <w:b w:val="false"/>
                <w:i w:val="false"/>
                <w:color w:val="000000"/>
                <w:sz w:val="20"/>
              </w:rPr>
              <w:t>
 </w:t>
            </w:r>
          </w:p>
          <w:bookmarkEnd w:id="3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10"/>
          <w:p>
            <w:pPr>
              <w:spacing w:after="20"/>
              <w:ind w:left="20"/>
              <w:jc w:val="both"/>
            </w:pPr>
            <w:r>
              <w:rPr>
                <w:rFonts w:ascii="Times New Roman"/>
                <w:b w:val="false"/>
                <w:i w:val="false"/>
                <w:color w:val="000000"/>
                <w:sz w:val="20"/>
              </w:rPr>
              <w:t>
 </w:t>
            </w:r>
          </w:p>
          <w:bookmarkEnd w:id="3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11"/>
          <w:p>
            <w:pPr>
              <w:spacing w:after="20"/>
              <w:ind w:left="20"/>
              <w:jc w:val="both"/>
            </w:pPr>
            <w:r>
              <w:rPr>
                <w:rFonts w:ascii="Times New Roman"/>
                <w:b w:val="false"/>
                <w:i w:val="false"/>
                <w:color w:val="000000"/>
                <w:sz w:val="20"/>
              </w:rPr>
              <w:t>
04</w:t>
            </w:r>
          </w:p>
          <w:bookmarkEnd w:id="3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945440,0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12"/>
          <w:p>
            <w:pPr>
              <w:spacing w:after="20"/>
              <w:ind w:left="20"/>
              <w:jc w:val="both"/>
            </w:pPr>
            <w:r>
              <w:rPr>
                <w:rFonts w:ascii="Times New Roman"/>
                <w:b w:val="false"/>
                <w:i w:val="false"/>
                <w:color w:val="000000"/>
                <w:sz w:val="20"/>
              </w:rPr>
              <w:t>
 </w:t>
            </w:r>
          </w:p>
          <w:bookmarkEnd w:id="3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3"/>
          <w:p>
            <w:pPr>
              <w:spacing w:after="20"/>
              <w:ind w:left="20"/>
              <w:jc w:val="both"/>
            </w:pPr>
            <w:r>
              <w:rPr>
                <w:rFonts w:ascii="Times New Roman"/>
                <w:b w:val="false"/>
                <w:i w:val="false"/>
                <w:color w:val="000000"/>
                <w:sz w:val="20"/>
              </w:rPr>
              <w:t>
 </w:t>
            </w:r>
          </w:p>
          <w:bookmarkEnd w:id="3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4"/>
          <w:p>
            <w:pPr>
              <w:spacing w:after="20"/>
              <w:ind w:left="20"/>
              <w:jc w:val="both"/>
            </w:pPr>
            <w:r>
              <w:rPr>
                <w:rFonts w:ascii="Times New Roman"/>
                <w:b w:val="false"/>
                <w:i w:val="false"/>
                <w:color w:val="000000"/>
                <w:sz w:val="20"/>
              </w:rPr>
              <w:t>
 </w:t>
            </w:r>
          </w:p>
          <w:bookmarkEnd w:id="3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5"/>
          <w:p>
            <w:pPr>
              <w:spacing w:after="20"/>
              <w:ind w:left="20"/>
              <w:jc w:val="both"/>
            </w:pPr>
            <w:r>
              <w:rPr>
                <w:rFonts w:ascii="Times New Roman"/>
                <w:b w:val="false"/>
                <w:i w:val="false"/>
                <w:color w:val="000000"/>
                <w:sz w:val="20"/>
              </w:rPr>
              <w:t>
 </w:t>
            </w:r>
          </w:p>
          <w:bookmarkEnd w:id="3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6"/>
          <w:p>
            <w:pPr>
              <w:spacing w:after="20"/>
              <w:ind w:left="20"/>
              <w:jc w:val="both"/>
            </w:pPr>
            <w:r>
              <w:rPr>
                <w:rFonts w:ascii="Times New Roman"/>
                <w:b w:val="false"/>
                <w:i w:val="false"/>
                <w:color w:val="000000"/>
                <w:sz w:val="20"/>
              </w:rPr>
              <w:t>
 </w:t>
            </w:r>
          </w:p>
          <w:bookmarkEnd w:id="3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7"/>
          <w:p>
            <w:pPr>
              <w:spacing w:after="20"/>
              <w:ind w:left="20"/>
              <w:jc w:val="both"/>
            </w:pPr>
            <w:r>
              <w:rPr>
                <w:rFonts w:ascii="Times New Roman"/>
                <w:b w:val="false"/>
                <w:i w:val="false"/>
                <w:color w:val="000000"/>
                <w:sz w:val="20"/>
              </w:rPr>
              <w:t>
 </w:t>
            </w:r>
          </w:p>
          <w:bookmarkEnd w:id="3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754774,0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8"/>
          <w:p>
            <w:pPr>
              <w:spacing w:after="20"/>
              <w:ind w:left="20"/>
              <w:jc w:val="both"/>
            </w:pPr>
            <w:r>
              <w:rPr>
                <w:rFonts w:ascii="Times New Roman"/>
                <w:b w:val="false"/>
                <w:i w:val="false"/>
                <w:color w:val="000000"/>
                <w:sz w:val="20"/>
              </w:rPr>
              <w:t>
 </w:t>
            </w:r>
          </w:p>
          <w:bookmarkEnd w:id="3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9"/>
          <w:p>
            <w:pPr>
              <w:spacing w:after="20"/>
              <w:ind w:left="20"/>
              <w:jc w:val="both"/>
            </w:pPr>
            <w:r>
              <w:rPr>
                <w:rFonts w:ascii="Times New Roman"/>
                <w:b w:val="false"/>
                <w:i w:val="false"/>
                <w:color w:val="000000"/>
                <w:sz w:val="20"/>
              </w:rPr>
              <w:t>
 </w:t>
            </w:r>
          </w:p>
          <w:bookmarkEnd w:id="31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20"/>
          <w:p>
            <w:pPr>
              <w:spacing w:after="20"/>
              <w:ind w:left="20"/>
              <w:jc w:val="both"/>
            </w:pPr>
            <w:r>
              <w:rPr>
                <w:rFonts w:ascii="Times New Roman"/>
                <w:b w:val="false"/>
                <w:i w:val="false"/>
                <w:color w:val="000000"/>
                <w:sz w:val="20"/>
              </w:rPr>
              <w:t>
 </w:t>
            </w:r>
          </w:p>
          <w:bookmarkEnd w:id="32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21"/>
          <w:p>
            <w:pPr>
              <w:spacing w:after="20"/>
              <w:ind w:left="20"/>
              <w:jc w:val="both"/>
            </w:pPr>
            <w:r>
              <w:rPr>
                <w:rFonts w:ascii="Times New Roman"/>
                <w:b w:val="false"/>
                <w:i w:val="false"/>
                <w:color w:val="000000"/>
                <w:sz w:val="20"/>
              </w:rPr>
              <w:t>
 </w:t>
            </w:r>
          </w:p>
          <w:bookmarkEnd w:id="32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2"/>
          <w:p>
            <w:pPr>
              <w:spacing w:after="20"/>
              <w:ind w:left="20"/>
              <w:jc w:val="both"/>
            </w:pPr>
            <w:r>
              <w:rPr>
                <w:rFonts w:ascii="Times New Roman"/>
                <w:b w:val="false"/>
                <w:i w:val="false"/>
                <w:color w:val="000000"/>
                <w:sz w:val="20"/>
              </w:rPr>
              <w:t>
 </w:t>
            </w:r>
          </w:p>
          <w:bookmarkEnd w:id="32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3"/>
          <w:p>
            <w:pPr>
              <w:spacing w:after="20"/>
              <w:ind w:left="20"/>
              <w:jc w:val="both"/>
            </w:pPr>
            <w:r>
              <w:rPr>
                <w:rFonts w:ascii="Times New Roman"/>
                <w:b w:val="false"/>
                <w:i w:val="false"/>
                <w:color w:val="000000"/>
                <w:sz w:val="20"/>
              </w:rPr>
              <w:t>
 </w:t>
            </w:r>
          </w:p>
          <w:bookmarkEnd w:id="32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4"/>
          <w:p>
            <w:pPr>
              <w:spacing w:after="20"/>
              <w:ind w:left="20"/>
              <w:jc w:val="both"/>
            </w:pPr>
            <w:r>
              <w:rPr>
                <w:rFonts w:ascii="Times New Roman"/>
                <w:b w:val="false"/>
                <w:i w:val="false"/>
                <w:color w:val="000000"/>
                <w:sz w:val="20"/>
              </w:rPr>
              <w:t>
 </w:t>
            </w:r>
          </w:p>
          <w:bookmarkEnd w:id="32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5"/>
          <w:p>
            <w:pPr>
              <w:spacing w:after="20"/>
              <w:ind w:left="20"/>
              <w:jc w:val="both"/>
            </w:pPr>
            <w:r>
              <w:rPr>
                <w:rFonts w:ascii="Times New Roman"/>
                <w:b w:val="false"/>
                <w:i w:val="false"/>
                <w:color w:val="000000"/>
                <w:sz w:val="20"/>
              </w:rPr>
              <w:t>
 </w:t>
            </w:r>
          </w:p>
          <w:bookmarkEnd w:id="32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6"/>
          <w:p>
            <w:pPr>
              <w:spacing w:after="20"/>
              <w:ind w:left="20"/>
              <w:jc w:val="both"/>
            </w:pPr>
            <w:r>
              <w:rPr>
                <w:rFonts w:ascii="Times New Roman"/>
                <w:b w:val="false"/>
                <w:i w:val="false"/>
                <w:color w:val="000000"/>
                <w:sz w:val="20"/>
              </w:rPr>
              <w:t>
 </w:t>
            </w:r>
          </w:p>
          <w:bookmarkEnd w:id="32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7"/>
          <w:p>
            <w:pPr>
              <w:spacing w:after="20"/>
              <w:ind w:left="20"/>
              <w:jc w:val="both"/>
            </w:pPr>
            <w:r>
              <w:rPr>
                <w:rFonts w:ascii="Times New Roman"/>
                <w:b w:val="false"/>
                <w:i w:val="false"/>
                <w:color w:val="000000"/>
                <w:sz w:val="20"/>
              </w:rPr>
              <w:t>
06</w:t>
            </w:r>
          </w:p>
          <w:bookmarkEnd w:id="32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8"/>
          <w:p>
            <w:pPr>
              <w:spacing w:after="20"/>
              <w:ind w:left="20"/>
              <w:jc w:val="both"/>
            </w:pPr>
            <w:r>
              <w:rPr>
                <w:rFonts w:ascii="Times New Roman"/>
                <w:b w:val="false"/>
                <w:i w:val="false"/>
                <w:color w:val="000000"/>
                <w:sz w:val="20"/>
              </w:rPr>
              <w:t>
 </w:t>
            </w:r>
          </w:p>
          <w:bookmarkEnd w:id="32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9"/>
          <w:p>
            <w:pPr>
              <w:spacing w:after="20"/>
              <w:ind w:left="20"/>
              <w:jc w:val="both"/>
            </w:pPr>
            <w:r>
              <w:rPr>
                <w:rFonts w:ascii="Times New Roman"/>
                <w:b w:val="false"/>
                <w:i w:val="false"/>
                <w:color w:val="000000"/>
                <w:sz w:val="20"/>
              </w:rPr>
              <w:t>
 </w:t>
            </w:r>
          </w:p>
          <w:bookmarkEnd w:id="32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30"/>
          <w:p>
            <w:pPr>
              <w:spacing w:after="20"/>
              <w:ind w:left="20"/>
              <w:jc w:val="both"/>
            </w:pPr>
            <w:r>
              <w:rPr>
                <w:rFonts w:ascii="Times New Roman"/>
                <w:b w:val="false"/>
                <w:i w:val="false"/>
                <w:color w:val="000000"/>
                <w:sz w:val="20"/>
              </w:rPr>
              <w:t>
 </w:t>
            </w:r>
          </w:p>
          <w:bookmarkEnd w:id="33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31"/>
          <w:p>
            <w:pPr>
              <w:spacing w:after="20"/>
              <w:ind w:left="20"/>
              <w:jc w:val="both"/>
            </w:pPr>
            <w:r>
              <w:rPr>
                <w:rFonts w:ascii="Times New Roman"/>
                <w:b w:val="false"/>
                <w:i w:val="false"/>
                <w:color w:val="000000"/>
                <w:sz w:val="20"/>
              </w:rPr>
              <w:t>
 </w:t>
            </w:r>
          </w:p>
          <w:bookmarkEnd w:id="33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2"/>
          <w:p>
            <w:pPr>
              <w:spacing w:after="20"/>
              <w:ind w:left="20"/>
              <w:jc w:val="both"/>
            </w:pPr>
            <w:r>
              <w:rPr>
                <w:rFonts w:ascii="Times New Roman"/>
                <w:b w:val="false"/>
                <w:i w:val="false"/>
                <w:color w:val="000000"/>
                <w:sz w:val="20"/>
              </w:rPr>
              <w:t>
 </w:t>
            </w:r>
          </w:p>
          <w:bookmarkEnd w:id="33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3"/>
          <w:p>
            <w:pPr>
              <w:spacing w:after="20"/>
              <w:ind w:left="20"/>
              <w:jc w:val="both"/>
            </w:pPr>
            <w:r>
              <w:rPr>
                <w:rFonts w:ascii="Times New Roman"/>
                <w:b w:val="false"/>
                <w:i w:val="false"/>
                <w:color w:val="000000"/>
                <w:sz w:val="20"/>
              </w:rPr>
              <w:t>
 </w:t>
            </w:r>
          </w:p>
          <w:bookmarkEnd w:id="33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4"/>
          <w:p>
            <w:pPr>
              <w:spacing w:after="20"/>
              <w:ind w:left="20"/>
              <w:jc w:val="both"/>
            </w:pPr>
            <w:r>
              <w:rPr>
                <w:rFonts w:ascii="Times New Roman"/>
                <w:b w:val="false"/>
                <w:i w:val="false"/>
                <w:color w:val="000000"/>
                <w:sz w:val="20"/>
              </w:rPr>
              <w:t>
 </w:t>
            </w:r>
          </w:p>
          <w:bookmarkEnd w:id="33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5"/>
          <w:p>
            <w:pPr>
              <w:spacing w:after="20"/>
              <w:ind w:left="20"/>
              <w:jc w:val="both"/>
            </w:pPr>
            <w:r>
              <w:rPr>
                <w:rFonts w:ascii="Times New Roman"/>
                <w:b w:val="false"/>
                <w:i w:val="false"/>
                <w:color w:val="000000"/>
                <w:sz w:val="20"/>
              </w:rPr>
              <w:t>
 </w:t>
            </w:r>
          </w:p>
          <w:bookmarkEnd w:id="33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6"/>
          <w:p>
            <w:pPr>
              <w:spacing w:after="20"/>
              <w:ind w:left="20"/>
              <w:jc w:val="both"/>
            </w:pPr>
            <w:r>
              <w:rPr>
                <w:rFonts w:ascii="Times New Roman"/>
                <w:b w:val="false"/>
                <w:i w:val="false"/>
                <w:color w:val="000000"/>
                <w:sz w:val="20"/>
              </w:rPr>
              <w:t>
 </w:t>
            </w:r>
          </w:p>
          <w:bookmarkEnd w:id="33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7"/>
          <w:p>
            <w:pPr>
              <w:spacing w:after="20"/>
              <w:ind w:left="20"/>
              <w:jc w:val="both"/>
            </w:pPr>
            <w:r>
              <w:rPr>
                <w:rFonts w:ascii="Times New Roman"/>
                <w:b w:val="false"/>
                <w:i w:val="false"/>
                <w:color w:val="000000"/>
                <w:sz w:val="20"/>
              </w:rPr>
              <w:t>
 </w:t>
            </w:r>
          </w:p>
          <w:bookmarkEnd w:id="33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8"/>
          <w:p>
            <w:pPr>
              <w:spacing w:after="20"/>
              <w:ind w:left="20"/>
              <w:jc w:val="both"/>
            </w:pPr>
            <w:r>
              <w:rPr>
                <w:rFonts w:ascii="Times New Roman"/>
                <w:b w:val="false"/>
                <w:i w:val="false"/>
                <w:color w:val="000000"/>
                <w:sz w:val="20"/>
              </w:rPr>
              <w:t>
 </w:t>
            </w:r>
          </w:p>
          <w:bookmarkEnd w:id="33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9"/>
          <w:p>
            <w:pPr>
              <w:spacing w:after="20"/>
              <w:ind w:left="20"/>
              <w:jc w:val="both"/>
            </w:pPr>
            <w:r>
              <w:rPr>
                <w:rFonts w:ascii="Times New Roman"/>
                <w:b w:val="false"/>
                <w:i w:val="false"/>
                <w:color w:val="000000"/>
                <w:sz w:val="20"/>
              </w:rPr>
              <w:t>
 </w:t>
            </w:r>
          </w:p>
          <w:bookmarkEnd w:id="33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40"/>
          <w:p>
            <w:pPr>
              <w:spacing w:after="20"/>
              <w:ind w:left="20"/>
              <w:jc w:val="both"/>
            </w:pPr>
            <w:r>
              <w:rPr>
                <w:rFonts w:ascii="Times New Roman"/>
                <w:b w:val="false"/>
                <w:i w:val="false"/>
                <w:color w:val="000000"/>
                <w:sz w:val="20"/>
              </w:rPr>
              <w:t>
 </w:t>
            </w:r>
          </w:p>
          <w:bookmarkEnd w:id="34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41"/>
          <w:p>
            <w:pPr>
              <w:spacing w:after="20"/>
              <w:ind w:left="20"/>
              <w:jc w:val="both"/>
            </w:pPr>
            <w:r>
              <w:rPr>
                <w:rFonts w:ascii="Times New Roman"/>
                <w:b w:val="false"/>
                <w:i w:val="false"/>
                <w:color w:val="000000"/>
                <w:sz w:val="20"/>
              </w:rPr>
              <w:t>
 </w:t>
            </w:r>
          </w:p>
          <w:bookmarkEnd w:id="3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42"/>
          <w:p>
            <w:pPr>
              <w:spacing w:after="20"/>
              <w:ind w:left="20"/>
              <w:jc w:val="both"/>
            </w:pPr>
            <w:r>
              <w:rPr>
                <w:rFonts w:ascii="Times New Roman"/>
                <w:b w:val="false"/>
                <w:i w:val="false"/>
                <w:color w:val="000000"/>
                <w:sz w:val="20"/>
              </w:rPr>
              <w:t>
 </w:t>
            </w:r>
          </w:p>
          <w:bookmarkEnd w:id="34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3"/>
          <w:p>
            <w:pPr>
              <w:spacing w:after="20"/>
              <w:ind w:left="20"/>
              <w:jc w:val="both"/>
            </w:pPr>
            <w:r>
              <w:rPr>
                <w:rFonts w:ascii="Times New Roman"/>
                <w:b w:val="false"/>
                <w:i w:val="false"/>
                <w:color w:val="000000"/>
                <w:sz w:val="20"/>
              </w:rPr>
              <w:t>
07</w:t>
            </w:r>
          </w:p>
          <w:bookmarkEnd w:id="34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4"/>
          <w:p>
            <w:pPr>
              <w:spacing w:after="20"/>
              <w:ind w:left="20"/>
              <w:jc w:val="both"/>
            </w:pPr>
            <w:r>
              <w:rPr>
                <w:rFonts w:ascii="Times New Roman"/>
                <w:b w:val="false"/>
                <w:i w:val="false"/>
                <w:color w:val="000000"/>
                <w:sz w:val="20"/>
              </w:rPr>
              <w:t>
 </w:t>
            </w:r>
          </w:p>
          <w:bookmarkEnd w:id="34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5"/>
          <w:p>
            <w:pPr>
              <w:spacing w:after="20"/>
              <w:ind w:left="20"/>
              <w:jc w:val="both"/>
            </w:pPr>
            <w:r>
              <w:rPr>
                <w:rFonts w:ascii="Times New Roman"/>
                <w:b w:val="false"/>
                <w:i w:val="false"/>
                <w:color w:val="000000"/>
                <w:sz w:val="20"/>
              </w:rPr>
              <w:t>
 </w:t>
            </w:r>
          </w:p>
          <w:bookmarkEnd w:id="34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6"/>
          <w:p>
            <w:pPr>
              <w:spacing w:after="20"/>
              <w:ind w:left="20"/>
              <w:jc w:val="both"/>
            </w:pPr>
            <w:r>
              <w:rPr>
                <w:rFonts w:ascii="Times New Roman"/>
                <w:b w:val="false"/>
                <w:i w:val="false"/>
                <w:color w:val="000000"/>
                <w:sz w:val="20"/>
              </w:rPr>
              <w:t>
 </w:t>
            </w:r>
          </w:p>
          <w:bookmarkEnd w:id="34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170304,8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7"/>
          <w:p>
            <w:pPr>
              <w:spacing w:after="20"/>
              <w:ind w:left="20"/>
              <w:jc w:val="both"/>
            </w:pPr>
            <w:r>
              <w:rPr>
                <w:rFonts w:ascii="Times New Roman"/>
                <w:b w:val="false"/>
                <w:i w:val="false"/>
                <w:color w:val="000000"/>
                <w:sz w:val="20"/>
              </w:rPr>
              <w:t>
 </w:t>
            </w:r>
          </w:p>
          <w:bookmarkEnd w:id="34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8"/>
          <w:p>
            <w:pPr>
              <w:spacing w:after="20"/>
              <w:ind w:left="20"/>
              <w:jc w:val="both"/>
            </w:pPr>
            <w:r>
              <w:rPr>
                <w:rFonts w:ascii="Times New Roman"/>
                <w:b w:val="false"/>
                <w:i w:val="false"/>
                <w:color w:val="000000"/>
                <w:sz w:val="20"/>
              </w:rPr>
              <w:t>
 </w:t>
            </w:r>
          </w:p>
          <w:bookmarkEnd w:id="34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9"/>
          <w:p>
            <w:pPr>
              <w:spacing w:after="20"/>
              <w:ind w:left="20"/>
              <w:jc w:val="both"/>
            </w:pPr>
            <w:r>
              <w:rPr>
                <w:rFonts w:ascii="Times New Roman"/>
                <w:b w:val="false"/>
                <w:i w:val="false"/>
                <w:color w:val="000000"/>
                <w:sz w:val="20"/>
              </w:rPr>
              <w:t>
 </w:t>
            </w:r>
          </w:p>
          <w:bookmarkEnd w:id="34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50"/>
          <w:p>
            <w:pPr>
              <w:spacing w:after="20"/>
              <w:ind w:left="20"/>
              <w:jc w:val="both"/>
            </w:pPr>
            <w:r>
              <w:rPr>
                <w:rFonts w:ascii="Times New Roman"/>
                <w:b w:val="false"/>
                <w:i w:val="false"/>
                <w:color w:val="000000"/>
                <w:sz w:val="20"/>
              </w:rPr>
              <w:t>
08</w:t>
            </w:r>
          </w:p>
          <w:bookmarkEnd w:id="35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51"/>
          <w:p>
            <w:pPr>
              <w:spacing w:after="20"/>
              <w:ind w:left="20"/>
              <w:jc w:val="both"/>
            </w:pPr>
            <w:r>
              <w:rPr>
                <w:rFonts w:ascii="Times New Roman"/>
                <w:b w:val="false"/>
                <w:i w:val="false"/>
                <w:color w:val="000000"/>
                <w:sz w:val="20"/>
              </w:rPr>
              <w:t>
 </w:t>
            </w:r>
          </w:p>
          <w:bookmarkEnd w:id="35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52"/>
          <w:p>
            <w:pPr>
              <w:spacing w:after="20"/>
              <w:ind w:left="20"/>
              <w:jc w:val="both"/>
            </w:pPr>
            <w:r>
              <w:rPr>
                <w:rFonts w:ascii="Times New Roman"/>
                <w:b w:val="false"/>
                <w:i w:val="false"/>
                <w:color w:val="000000"/>
                <w:sz w:val="20"/>
              </w:rPr>
              <w:t>
 </w:t>
            </w:r>
          </w:p>
          <w:bookmarkEnd w:id="35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3"/>
          <w:p>
            <w:pPr>
              <w:spacing w:after="20"/>
              <w:ind w:left="20"/>
              <w:jc w:val="both"/>
            </w:pPr>
            <w:r>
              <w:rPr>
                <w:rFonts w:ascii="Times New Roman"/>
                <w:b w:val="false"/>
                <w:i w:val="false"/>
                <w:color w:val="000000"/>
                <w:sz w:val="20"/>
              </w:rPr>
              <w:t>
 </w:t>
            </w:r>
          </w:p>
          <w:bookmarkEnd w:id="35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4"/>
          <w:p>
            <w:pPr>
              <w:spacing w:after="20"/>
              <w:ind w:left="20"/>
              <w:jc w:val="both"/>
            </w:pPr>
            <w:r>
              <w:rPr>
                <w:rFonts w:ascii="Times New Roman"/>
                <w:b w:val="false"/>
                <w:i w:val="false"/>
                <w:color w:val="000000"/>
                <w:sz w:val="20"/>
              </w:rPr>
              <w:t>
 </w:t>
            </w:r>
          </w:p>
          <w:bookmarkEnd w:id="35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5"/>
          <w:p>
            <w:pPr>
              <w:spacing w:after="20"/>
              <w:ind w:left="20"/>
              <w:jc w:val="both"/>
            </w:pPr>
            <w:r>
              <w:rPr>
                <w:rFonts w:ascii="Times New Roman"/>
                <w:b w:val="false"/>
                <w:i w:val="false"/>
                <w:color w:val="000000"/>
                <w:sz w:val="20"/>
              </w:rPr>
              <w:t>
 </w:t>
            </w:r>
          </w:p>
          <w:bookmarkEnd w:id="35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6"/>
          <w:p>
            <w:pPr>
              <w:spacing w:after="20"/>
              <w:ind w:left="20"/>
              <w:jc w:val="both"/>
            </w:pPr>
            <w:r>
              <w:rPr>
                <w:rFonts w:ascii="Times New Roman"/>
                <w:b w:val="false"/>
                <w:i w:val="false"/>
                <w:color w:val="000000"/>
                <w:sz w:val="20"/>
              </w:rPr>
              <w:t>
 </w:t>
            </w:r>
          </w:p>
          <w:bookmarkEnd w:id="35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7"/>
          <w:p>
            <w:pPr>
              <w:spacing w:after="20"/>
              <w:ind w:left="20"/>
              <w:jc w:val="both"/>
            </w:pPr>
            <w:r>
              <w:rPr>
                <w:rFonts w:ascii="Times New Roman"/>
                <w:b w:val="false"/>
                <w:i w:val="false"/>
                <w:color w:val="000000"/>
                <w:sz w:val="20"/>
              </w:rPr>
              <w:t>
 </w:t>
            </w:r>
          </w:p>
          <w:bookmarkEnd w:id="35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8"/>
          <w:p>
            <w:pPr>
              <w:spacing w:after="20"/>
              <w:ind w:left="20"/>
              <w:jc w:val="both"/>
            </w:pPr>
            <w:r>
              <w:rPr>
                <w:rFonts w:ascii="Times New Roman"/>
                <w:b w:val="false"/>
                <w:i w:val="false"/>
                <w:color w:val="000000"/>
                <w:sz w:val="20"/>
              </w:rPr>
              <w:t>
 </w:t>
            </w:r>
          </w:p>
          <w:bookmarkEnd w:id="35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9"/>
          <w:p>
            <w:pPr>
              <w:spacing w:after="20"/>
              <w:ind w:left="20"/>
              <w:jc w:val="both"/>
            </w:pPr>
            <w:r>
              <w:rPr>
                <w:rFonts w:ascii="Times New Roman"/>
                <w:b w:val="false"/>
                <w:i w:val="false"/>
                <w:color w:val="000000"/>
                <w:sz w:val="20"/>
              </w:rPr>
              <w:t>
 </w:t>
            </w:r>
          </w:p>
          <w:bookmarkEnd w:id="35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60"/>
          <w:p>
            <w:pPr>
              <w:spacing w:after="20"/>
              <w:ind w:left="20"/>
              <w:jc w:val="both"/>
            </w:pPr>
            <w:r>
              <w:rPr>
                <w:rFonts w:ascii="Times New Roman"/>
                <w:b w:val="false"/>
                <w:i w:val="false"/>
                <w:color w:val="000000"/>
                <w:sz w:val="20"/>
              </w:rPr>
              <w:t>
 </w:t>
            </w:r>
          </w:p>
          <w:bookmarkEnd w:id="36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1"/>
          <w:p>
            <w:pPr>
              <w:spacing w:after="20"/>
              <w:ind w:left="20"/>
              <w:jc w:val="both"/>
            </w:pPr>
            <w:r>
              <w:rPr>
                <w:rFonts w:ascii="Times New Roman"/>
                <w:b w:val="false"/>
                <w:i w:val="false"/>
                <w:color w:val="000000"/>
                <w:sz w:val="20"/>
              </w:rPr>
              <w:t>
 </w:t>
            </w:r>
          </w:p>
          <w:bookmarkEnd w:id="36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2"/>
          <w:p>
            <w:pPr>
              <w:spacing w:after="20"/>
              <w:ind w:left="20"/>
              <w:jc w:val="both"/>
            </w:pPr>
            <w:r>
              <w:rPr>
                <w:rFonts w:ascii="Times New Roman"/>
                <w:b w:val="false"/>
                <w:i w:val="false"/>
                <w:color w:val="000000"/>
                <w:sz w:val="20"/>
              </w:rPr>
              <w:t>
 </w:t>
            </w:r>
          </w:p>
          <w:bookmarkEnd w:id="36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3"/>
          <w:p>
            <w:pPr>
              <w:spacing w:after="20"/>
              <w:ind w:left="20"/>
              <w:jc w:val="both"/>
            </w:pPr>
            <w:r>
              <w:rPr>
                <w:rFonts w:ascii="Times New Roman"/>
                <w:b w:val="false"/>
                <w:i w:val="false"/>
                <w:color w:val="000000"/>
                <w:sz w:val="20"/>
              </w:rPr>
              <w:t>
 </w:t>
            </w:r>
          </w:p>
          <w:bookmarkEnd w:id="36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4"/>
          <w:p>
            <w:pPr>
              <w:spacing w:after="20"/>
              <w:ind w:left="20"/>
              <w:jc w:val="both"/>
            </w:pPr>
            <w:r>
              <w:rPr>
                <w:rFonts w:ascii="Times New Roman"/>
                <w:b w:val="false"/>
                <w:i w:val="false"/>
                <w:color w:val="000000"/>
                <w:sz w:val="20"/>
              </w:rPr>
              <w:t>
 </w:t>
            </w:r>
          </w:p>
          <w:bookmarkEnd w:id="36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5"/>
          <w:p>
            <w:pPr>
              <w:spacing w:after="20"/>
              <w:ind w:left="20"/>
              <w:jc w:val="both"/>
            </w:pPr>
            <w:r>
              <w:rPr>
                <w:rFonts w:ascii="Times New Roman"/>
                <w:b w:val="false"/>
                <w:i w:val="false"/>
                <w:color w:val="000000"/>
                <w:sz w:val="20"/>
              </w:rPr>
              <w:t>
 </w:t>
            </w:r>
          </w:p>
          <w:bookmarkEnd w:id="36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6"/>
          <w:p>
            <w:pPr>
              <w:spacing w:after="20"/>
              <w:ind w:left="20"/>
              <w:jc w:val="both"/>
            </w:pPr>
            <w:r>
              <w:rPr>
                <w:rFonts w:ascii="Times New Roman"/>
                <w:b w:val="false"/>
                <w:i w:val="false"/>
                <w:color w:val="000000"/>
                <w:sz w:val="20"/>
              </w:rPr>
              <w:t>
 </w:t>
            </w:r>
          </w:p>
          <w:bookmarkEnd w:id="36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7"/>
          <w:p>
            <w:pPr>
              <w:spacing w:after="20"/>
              <w:ind w:left="20"/>
              <w:jc w:val="both"/>
            </w:pPr>
            <w:r>
              <w:rPr>
                <w:rFonts w:ascii="Times New Roman"/>
                <w:b w:val="false"/>
                <w:i w:val="false"/>
                <w:color w:val="000000"/>
                <w:sz w:val="20"/>
              </w:rPr>
              <w:t>
 </w:t>
            </w:r>
          </w:p>
          <w:bookmarkEnd w:id="36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8"/>
          <w:p>
            <w:pPr>
              <w:spacing w:after="20"/>
              <w:ind w:left="20"/>
              <w:jc w:val="both"/>
            </w:pPr>
            <w:r>
              <w:rPr>
                <w:rFonts w:ascii="Times New Roman"/>
                <w:b w:val="false"/>
                <w:i w:val="false"/>
                <w:color w:val="000000"/>
                <w:sz w:val="20"/>
              </w:rPr>
              <w:t>
 </w:t>
            </w:r>
          </w:p>
          <w:bookmarkEnd w:id="36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9"/>
          <w:p>
            <w:pPr>
              <w:spacing w:after="20"/>
              <w:ind w:left="20"/>
              <w:jc w:val="both"/>
            </w:pPr>
            <w:r>
              <w:rPr>
                <w:rFonts w:ascii="Times New Roman"/>
                <w:b w:val="false"/>
                <w:i w:val="false"/>
                <w:color w:val="000000"/>
                <w:sz w:val="20"/>
              </w:rPr>
              <w:t>
 </w:t>
            </w:r>
          </w:p>
          <w:bookmarkEnd w:id="36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70"/>
          <w:p>
            <w:pPr>
              <w:spacing w:after="20"/>
              <w:ind w:left="20"/>
              <w:jc w:val="both"/>
            </w:pPr>
            <w:r>
              <w:rPr>
                <w:rFonts w:ascii="Times New Roman"/>
                <w:b w:val="false"/>
                <w:i w:val="false"/>
                <w:color w:val="000000"/>
                <w:sz w:val="20"/>
              </w:rPr>
              <w:t>
 </w:t>
            </w:r>
          </w:p>
          <w:bookmarkEnd w:id="37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71"/>
          <w:p>
            <w:pPr>
              <w:spacing w:after="20"/>
              <w:ind w:left="20"/>
              <w:jc w:val="both"/>
            </w:pPr>
            <w:r>
              <w:rPr>
                <w:rFonts w:ascii="Times New Roman"/>
                <w:b w:val="false"/>
                <w:i w:val="false"/>
                <w:color w:val="000000"/>
                <w:sz w:val="20"/>
              </w:rPr>
              <w:t>
 </w:t>
            </w:r>
          </w:p>
          <w:bookmarkEnd w:id="37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2"/>
          <w:p>
            <w:pPr>
              <w:spacing w:after="20"/>
              <w:ind w:left="20"/>
              <w:jc w:val="both"/>
            </w:pPr>
            <w:r>
              <w:rPr>
                <w:rFonts w:ascii="Times New Roman"/>
                <w:b w:val="false"/>
                <w:i w:val="false"/>
                <w:color w:val="000000"/>
                <w:sz w:val="20"/>
              </w:rPr>
              <w:t>
 </w:t>
            </w:r>
          </w:p>
          <w:bookmarkEnd w:id="37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3"/>
          <w:p>
            <w:pPr>
              <w:spacing w:after="20"/>
              <w:ind w:left="20"/>
              <w:jc w:val="both"/>
            </w:pPr>
            <w:r>
              <w:rPr>
                <w:rFonts w:ascii="Times New Roman"/>
                <w:b w:val="false"/>
                <w:i w:val="false"/>
                <w:color w:val="000000"/>
                <w:sz w:val="20"/>
              </w:rPr>
              <w:t>
10</w:t>
            </w:r>
          </w:p>
          <w:bookmarkEnd w:id="37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4"/>
          <w:p>
            <w:pPr>
              <w:spacing w:after="20"/>
              <w:ind w:left="20"/>
              <w:jc w:val="both"/>
            </w:pPr>
            <w:r>
              <w:rPr>
                <w:rFonts w:ascii="Times New Roman"/>
                <w:b w:val="false"/>
                <w:i w:val="false"/>
                <w:color w:val="000000"/>
                <w:sz w:val="20"/>
              </w:rPr>
              <w:t>
 </w:t>
            </w:r>
          </w:p>
          <w:bookmarkEnd w:id="37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5"/>
          <w:p>
            <w:pPr>
              <w:spacing w:after="20"/>
              <w:ind w:left="20"/>
              <w:jc w:val="both"/>
            </w:pPr>
            <w:r>
              <w:rPr>
                <w:rFonts w:ascii="Times New Roman"/>
                <w:b w:val="false"/>
                <w:i w:val="false"/>
                <w:color w:val="000000"/>
                <w:sz w:val="20"/>
              </w:rPr>
              <w:t>
 </w:t>
            </w:r>
          </w:p>
          <w:bookmarkEnd w:id="37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6"/>
          <w:p>
            <w:pPr>
              <w:spacing w:after="20"/>
              <w:ind w:left="20"/>
              <w:jc w:val="both"/>
            </w:pPr>
            <w:r>
              <w:rPr>
                <w:rFonts w:ascii="Times New Roman"/>
                <w:b w:val="false"/>
                <w:i w:val="false"/>
                <w:color w:val="000000"/>
                <w:sz w:val="20"/>
              </w:rPr>
              <w:t>
 </w:t>
            </w:r>
          </w:p>
          <w:bookmarkEnd w:id="37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7"/>
          <w:p>
            <w:pPr>
              <w:spacing w:after="20"/>
              <w:ind w:left="20"/>
              <w:jc w:val="both"/>
            </w:pPr>
            <w:r>
              <w:rPr>
                <w:rFonts w:ascii="Times New Roman"/>
                <w:b w:val="false"/>
                <w:i w:val="false"/>
                <w:color w:val="000000"/>
                <w:sz w:val="20"/>
              </w:rPr>
              <w:t>
 </w:t>
            </w:r>
          </w:p>
          <w:bookmarkEnd w:id="37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8"/>
          <w:p>
            <w:pPr>
              <w:spacing w:after="20"/>
              <w:ind w:left="20"/>
              <w:jc w:val="both"/>
            </w:pPr>
            <w:r>
              <w:rPr>
                <w:rFonts w:ascii="Times New Roman"/>
                <w:b w:val="false"/>
                <w:i w:val="false"/>
                <w:color w:val="000000"/>
                <w:sz w:val="20"/>
              </w:rPr>
              <w:t>
 </w:t>
            </w:r>
          </w:p>
          <w:bookmarkEnd w:id="37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9"/>
          <w:p>
            <w:pPr>
              <w:spacing w:after="20"/>
              <w:ind w:left="20"/>
              <w:jc w:val="both"/>
            </w:pPr>
            <w:r>
              <w:rPr>
                <w:rFonts w:ascii="Times New Roman"/>
                <w:b w:val="false"/>
                <w:i w:val="false"/>
                <w:color w:val="000000"/>
                <w:sz w:val="20"/>
              </w:rPr>
              <w:t>
 </w:t>
            </w:r>
          </w:p>
          <w:bookmarkEnd w:id="37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80"/>
          <w:p>
            <w:pPr>
              <w:spacing w:after="20"/>
              <w:ind w:left="20"/>
              <w:jc w:val="both"/>
            </w:pPr>
            <w:r>
              <w:rPr>
                <w:rFonts w:ascii="Times New Roman"/>
                <w:b w:val="false"/>
                <w:i w:val="false"/>
                <w:color w:val="000000"/>
                <w:sz w:val="20"/>
              </w:rPr>
              <w:t>
 </w:t>
            </w:r>
          </w:p>
          <w:bookmarkEnd w:id="38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иелерiне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81"/>
          <w:p>
            <w:pPr>
              <w:spacing w:after="20"/>
              <w:ind w:left="20"/>
              <w:jc w:val="both"/>
            </w:pPr>
            <w:r>
              <w:rPr>
                <w:rFonts w:ascii="Times New Roman"/>
                <w:b w:val="false"/>
                <w:i w:val="false"/>
                <w:color w:val="000000"/>
                <w:sz w:val="20"/>
              </w:rPr>
              <w:t>
 </w:t>
            </w:r>
          </w:p>
          <w:bookmarkEnd w:id="38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82"/>
          <w:p>
            <w:pPr>
              <w:spacing w:after="20"/>
              <w:ind w:left="20"/>
              <w:jc w:val="both"/>
            </w:pPr>
            <w:r>
              <w:rPr>
                <w:rFonts w:ascii="Times New Roman"/>
                <w:b w:val="false"/>
                <w:i w:val="false"/>
                <w:color w:val="000000"/>
                <w:sz w:val="20"/>
              </w:rPr>
              <w:t>
 </w:t>
            </w:r>
          </w:p>
          <w:bookmarkEnd w:id="38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3"/>
          <w:p>
            <w:pPr>
              <w:spacing w:after="20"/>
              <w:ind w:left="20"/>
              <w:jc w:val="both"/>
            </w:pPr>
            <w:r>
              <w:rPr>
                <w:rFonts w:ascii="Times New Roman"/>
                <w:b w:val="false"/>
                <w:i w:val="false"/>
                <w:color w:val="000000"/>
                <w:sz w:val="20"/>
              </w:rPr>
              <w:t>
 </w:t>
            </w:r>
          </w:p>
          <w:bookmarkEnd w:id="38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4"/>
          <w:p>
            <w:pPr>
              <w:spacing w:after="20"/>
              <w:ind w:left="20"/>
              <w:jc w:val="both"/>
            </w:pPr>
            <w:r>
              <w:rPr>
                <w:rFonts w:ascii="Times New Roman"/>
                <w:b w:val="false"/>
                <w:i w:val="false"/>
                <w:color w:val="000000"/>
                <w:sz w:val="20"/>
              </w:rPr>
              <w:t>
 </w:t>
            </w:r>
          </w:p>
          <w:bookmarkEnd w:id="38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5"/>
          <w:p>
            <w:pPr>
              <w:spacing w:after="20"/>
              <w:ind w:left="20"/>
              <w:jc w:val="both"/>
            </w:pPr>
            <w:r>
              <w:rPr>
                <w:rFonts w:ascii="Times New Roman"/>
                <w:b w:val="false"/>
                <w:i w:val="false"/>
                <w:color w:val="000000"/>
                <w:sz w:val="20"/>
              </w:rPr>
              <w:t>
 </w:t>
            </w:r>
          </w:p>
          <w:bookmarkEnd w:id="38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6"/>
          <w:p>
            <w:pPr>
              <w:spacing w:after="20"/>
              <w:ind w:left="20"/>
              <w:jc w:val="both"/>
            </w:pPr>
            <w:r>
              <w:rPr>
                <w:rFonts w:ascii="Times New Roman"/>
                <w:b w:val="false"/>
                <w:i w:val="false"/>
                <w:color w:val="000000"/>
                <w:sz w:val="20"/>
              </w:rPr>
              <w:t>
 </w:t>
            </w:r>
          </w:p>
          <w:bookmarkEnd w:id="38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7"/>
          <w:p>
            <w:pPr>
              <w:spacing w:after="20"/>
              <w:ind w:left="20"/>
              <w:jc w:val="both"/>
            </w:pPr>
            <w:r>
              <w:rPr>
                <w:rFonts w:ascii="Times New Roman"/>
                <w:b w:val="false"/>
                <w:i w:val="false"/>
                <w:color w:val="000000"/>
                <w:sz w:val="20"/>
              </w:rPr>
              <w:t>
 </w:t>
            </w:r>
          </w:p>
          <w:bookmarkEnd w:id="38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8"/>
          <w:p>
            <w:pPr>
              <w:spacing w:after="20"/>
              <w:ind w:left="20"/>
              <w:jc w:val="both"/>
            </w:pPr>
            <w:r>
              <w:rPr>
                <w:rFonts w:ascii="Times New Roman"/>
                <w:b w:val="false"/>
                <w:i w:val="false"/>
                <w:color w:val="000000"/>
                <w:sz w:val="20"/>
              </w:rPr>
              <w:t>
 </w:t>
            </w:r>
          </w:p>
          <w:bookmarkEnd w:id="38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9"/>
          <w:p>
            <w:pPr>
              <w:spacing w:after="20"/>
              <w:ind w:left="20"/>
              <w:jc w:val="both"/>
            </w:pPr>
            <w:r>
              <w:rPr>
                <w:rFonts w:ascii="Times New Roman"/>
                <w:b w:val="false"/>
                <w:i w:val="false"/>
                <w:color w:val="000000"/>
                <w:sz w:val="20"/>
              </w:rPr>
              <w:t>
11</w:t>
            </w:r>
          </w:p>
          <w:bookmarkEnd w:id="38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90"/>
          <w:p>
            <w:pPr>
              <w:spacing w:after="20"/>
              <w:ind w:left="20"/>
              <w:jc w:val="both"/>
            </w:pPr>
            <w:r>
              <w:rPr>
                <w:rFonts w:ascii="Times New Roman"/>
                <w:b w:val="false"/>
                <w:i w:val="false"/>
                <w:color w:val="000000"/>
                <w:sz w:val="20"/>
              </w:rPr>
              <w:t>
 </w:t>
            </w:r>
          </w:p>
          <w:bookmarkEnd w:id="39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91"/>
          <w:p>
            <w:pPr>
              <w:spacing w:after="20"/>
              <w:ind w:left="20"/>
              <w:jc w:val="both"/>
            </w:pPr>
            <w:r>
              <w:rPr>
                <w:rFonts w:ascii="Times New Roman"/>
                <w:b w:val="false"/>
                <w:i w:val="false"/>
                <w:color w:val="000000"/>
                <w:sz w:val="20"/>
              </w:rPr>
              <w:t>
 </w:t>
            </w:r>
          </w:p>
          <w:bookmarkEnd w:id="39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92"/>
          <w:p>
            <w:pPr>
              <w:spacing w:after="20"/>
              <w:ind w:left="20"/>
              <w:jc w:val="both"/>
            </w:pPr>
            <w:r>
              <w:rPr>
                <w:rFonts w:ascii="Times New Roman"/>
                <w:b w:val="false"/>
                <w:i w:val="false"/>
                <w:color w:val="000000"/>
                <w:sz w:val="20"/>
              </w:rPr>
              <w:t>
 </w:t>
            </w:r>
          </w:p>
          <w:bookmarkEnd w:id="39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3"/>
          <w:p>
            <w:pPr>
              <w:spacing w:after="20"/>
              <w:ind w:left="20"/>
              <w:jc w:val="both"/>
            </w:pPr>
            <w:r>
              <w:rPr>
                <w:rFonts w:ascii="Times New Roman"/>
                <w:b w:val="false"/>
                <w:i w:val="false"/>
                <w:color w:val="000000"/>
                <w:sz w:val="20"/>
              </w:rPr>
              <w:t>
12</w:t>
            </w:r>
          </w:p>
          <w:bookmarkEnd w:id="39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4"/>
          <w:p>
            <w:pPr>
              <w:spacing w:after="20"/>
              <w:ind w:left="20"/>
              <w:jc w:val="both"/>
            </w:pPr>
            <w:r>
              <w:rPr>
                <w:rFonts w:ascii="Times New Roman"/>
                <w:b w:val="false"/>
                <w:i w:val="false"/>
                <w:color w:val="000000"/>
                <w:sz w:val="20"/>
              </w:rPr>
              <w:t>
 </w:t>
            </w:r>
          </w:p>
          <w:bookmarkEnd w:id="39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5"/>
          <w:p>
            <w:pPr>
              <w:spacing w:after="20"/>
              <w:ind w:left="20"/>
              <w:jc w:val="both"/>
            </w:pPr>
            <w:r>
              <w:rPr>
                <w:rFonts w:ascii="Times New Roman"/>
                <w:b w:val="false"/>
                <w:i w:val="false"/>
                <w:color w:val="000000"/>
                <w:sz w:val="20"/>
              </w:rPr>
              <w:t>
 </w:t>
            </w:r>
          </w:p>
          <w:bookmarkEnd w:id="39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6"/>
          <w:p>
            <w:pPr>
              <w:spacing w:after="20"/>
              <w:ind w:left="20"/>
              <w:jc w:val="both"/>
            </w:pPr>
            <w:r>
              <w:rPr>
                <w:rFonts w:ascii="Times New Roman"/>
                <w:b w:val="false"/>
                <w:i w:val="false"/>
                <w:color w:val="000000"/>
                <w:sz w:val="20"/>
              </w:rPr>
              <w:t>
 </w:t>
            </w:r>
          </w:p>
          <w:bookmarkEnd w:id="39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7"/>
          <w:p>
            <w:pPr>
              <w:spacing w:after="20"/>
              <w:ind w:left="20"/>
              <w:jc w:val="both"/>
            </w:pPr>
            <w:r>
              <w:rPr>
                <w:rFonts w:ascii="Times New Roman"/>
                <w:b w:val="false"/>
                <w:i w:val="false"/>
                <w:color w:val="000000"/>
                <w:sz w:val="20"/>
              </w:rPr>
              <w:t>
13</w:t>
            </w:r>
          </w:p>
          <w:bookmarkEnd w:id="39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8"/>
          <w:p>
            <w:pPr>
              <w:spacing w:after="20"/>
              <w:ind w:left="20"/>
              <w:jc w:val="both"/>
            </w:pPr>
            <w:r>
              <w:rPr>
                <w:rFonts w:ascii="Times New Roman"/>
                <w:b w:val="false"/>
                <w:i w:val="false"/>
                <w:color w:val="000000"/>
                <w:sz w:val="20"/>
              </w:rPr>
              <w:t>
 </w:t>
            </w:r>
          </w:p>
          <w:bookmarkEnd w:id="39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9"/>
          <w:p>
            <w:pPr>
              <w:spacing w:after="20"/>
              <w:ind w:left="20"/>
              <w:jc w:val="both"/>
            </w:pPr>
            <w:r>
              <w:rPr>
                <w:rFonts w:ascii="Times New Roman"/>
                <w:b w:val="false"/>
                <w:i w:val="false"/>
                <w:color w:val="000000"/>
                <w:sz w:val="20"/>
              </w:rPr>
              <w:t>
 </w:t>
            </w:r>
          </w:p>
          <w:bookmarkEnd w:id="39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400"/>
          <w:p>
            <w:pPr>
              <w:spacing w:after="20"/>
              <w:ind w:left="20"/>
              <w:jc w:val="both"/>
            </w:pPr>
            <w:r>
              <w:rPr>
                <w:rFonts w:ascii="Times New Roman"/>
                <w:b w:val="false"/>
                <w:i w:val="false"/>
                <w:color w:val="000000"/>
                <w:sz w:val="20"/>
              </w:rPr>
              <w:t>
 </w:t>
            </w:r>
          </w:p>
          <w:bookmarkEnd w:id="40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1"/>
          <w:p>
            <w:pPr>
              <w:spacing w:after="20"/>
              <w:ind w:left="20"/>
              <w:jc w:val="both"/>
            </w:pPr>
            <w:r>
              <w:rPr>
                <w:rFonts w:ascii="Times New Roman"/>
                <w:b w:val="false"/>
                <w:i w:val="false"/>
                <w:color w:val="000000"/>
                <w:sz w:val="20"/>
              </w:rPr>
              <w:t>
 </w:t>
            </w:r>
          </w:p>
          <w:bookmarkEnd w:id="40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2"/>
          <w:p>
            <w:pPr>
              <w:spacing w:after="20"/>
              <w:ind w:left="20"/>
              <w:jc w:val="both"/>
            </w:pPr>
            <w:r>
              <w:rPr>
                <w:rFonts w:ascii="Times New Roman"/>
                <w:b w:val="false"/>
                <w:i w:val="false"/>
                <w:color w:val="000000"/>
                <w:sz w:val="20"/>
              </w:rPr>
              <w:t>
 </w:t>
            </w:r>
          </w:p>
          <w:bookmarkEnd w:id="40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3"/>
          <w:p>
            <w:pPr>
              <w:spacing w:after="20"/>
              <w:ind w:left="20"/>
              <w:jc w:val="both"/>
            </w:pPr>
            <w:r>
              <w:rPr>
                <w:rFonts w:ascii="Times New Roman"/>
                <w:b w:val="false"/>
                <w:i w:val="false"/>
                <w:color w:val="000000"/>
                <w:sz w:val="20"/>
              </w:rPr>
              <w:t>
 </w:t>
            </w:r>
          </w:p>
          <w:bookmarkEnd w:id="40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4"/>
          <w:p>
            <w:pPr>
              <w:spacing w:after="20"/>
              <w:ind w:left="20"/>
              <w:jc w:val="both"/>
            </w:pPr>
            <w:r>
              <w:rPr>
                <w:rFonts w:ascii="Times New Roman"/>
                <w:b w:val="false"/>
                <w:i w:val="false"/>
                <w:color w:val="000000"/>
                <w:sz w:val="20"/>
              </w:rPr>
              <w:t>
15</w:t>
            </w:r>
          </w:p>
          <w:bookmarkEnd w:id="40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5"/>
          <w:p>
            <w:pPr>
              <w:spacing w:after="20"/>
              <w:ind w:left="20"/>
              <w:jc w:val="both"/>
            </w:pPr>
            <w:r>
              <w:rPr>
                <w:rFonts w:ascii="Times New Roman"/>
                <w:b w:val="false"/>
                <w:i w:val="false"/>
                <w:color w:val="000000"/>
                <w:sz w:val="20"/>
              </w:rPr>
              <w:t>
 </w:t>
            </w:r>
          </w:p>
          <w:bookmarkEnd w:id="40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6"/>
          <w:p>
            <w:pPr>
              <w:spacing w:after="20"/>
              <w:ind w:left="20"/>
              <w:jc w:val="both"/>
            </w:pPr>
            <w:r>
              <w:rPr>
                <w:rFonts w:ascii="Times New Roman"/>
                <w:b w:val="false"/>
                <w:i w:val="false"/>
                <w:color w:val="000000"/>
                <w:sz w:val="20"/>
              </w:rPr>
              <w:t>
 </w:t>
            </w:r>
          </w:p>
          <w:bookmarkEnd w:id="40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7"/>
          <w:p>
            <w:pPr>
              <w:spacing w:after="20"/>
              <w:ind w:left="20"/>
              <w:jc w:val="both"/>
            </w:pPr>
            <w:r>
              <w:rPr>
                <w:rFonts w:ascii="Times New Roman"/>
                <w:b w:val="false"/>
                <w:i w:val="false"/>
                <w:color w:val="000000"/>
                <w:sz w:val="20"/>
              </w:rPr>
              <w:t>
 </w:t>
            </w:r>
          </w:p>
          <w:bookmarkEnd w:id="40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8"/>
          <w:p>
            <w:pPr>
              <w:spacing w:after="20"/>
              <w:ind w:left="20"/>
              <w:jc w:val="both"/>
            </w:pPr>
            <w:r>
              <w:rPr>
                <w:rFonts w:ascii="Times New Roman"/>
                <w:b w:val="false"/>
                <w:i w:val="false"/>
                <w:color w:val="000000"/>
                <w:sz w:val="20"/>
              </w:rPr>
              <w:t>
 </w:t>
            </w:r>
          </w:p>
          <w:bookmarkEnd w:id="40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9"/>
          <w:p>
            <w:pPr>
              <w:spacing w:after="20"/>
              <w:ind w:left="20"/>
              <w:jc w:val="both"/>
            </w:pPr>
            <w:r>
              <w:rPr>
                <w:rFonts w:ascii="Times New Roman"/>
                <w:b w:val="false"/>
                <w:i w:val="false"/>
                <w:color w:val="000000"/>
                <w:sz w:val="20"/>
              </w:rPr>
              <w:t>
 </w:t>
            </w:r>
          </w:p>
          <w:bookmarkEnd w:id="409"/>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0"/>
          <w:p>
            <w:pPr>
              <w:spacing w:after="20"/>
              <w:ind w:left="20"/>
              <w:jc w:val="both"/>
            </w:pPr>
            <w:r>
              <w:rPr>
                <w:rFonts w:ascii="Times New Roman"/>
                <w:b w:val="false"/>
                <w:i w:val="false"/>
                <w:color w:val="000000"/>
                <w:sz w:val="20"/>
              </w:rPr>
              <w:t>
 </w:t>
            </w:r>
          </w:p>
          <w:bookmarkEnd w:id="410"/>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1"/>
          <w:p>
            <w:pPr>
              <w:spacing w:after="20"/>
              <w:ind w:left="20"/>
              <w:jc w:val="both"/>
            </w:pPr>
            <w:r>
              <w:rPr>
                <w:rFonts w:ascii="Times New Roman"/>
                <w:b w:val="false"/>
                <w:i w:val="false"/>
                <w:color w:val="000000"/>
                <w:sz w:val="20"/>
              </w:rPr>
              <w:t>
5</w:t>
            </w:r>
          </w:p>
          <w:bookmarkEnd w:id="41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412"/>
          <w:p>
            <w:pPr>
              <w:spacing w:after="20"/>
              <w:ind w:left="20"/>
              <w:jc w:val="both"/>
            </w:pPr>
            <w:r>
              <w:rPr>
                <w:rFonts w:ascii="Times New Roman"/>
                <w:b w:val="false"/>
                <w:i w:val="false"/>
                <w:color w:val="000000"/>
                <w:sz w:val="20"/>
              </w:rPr>
              <w:t>
 </w:t>
            </w:r>
          </w:p>
          <w:bookmarkEnd w:id="412"/>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13"/>
          <w:p>
            <w:pPr>
              <w:spacing w:after="20"/>
              <w:ind w:left="20"/>
              <w:jc w:val="both"/>
            </w:pPr>
            <w:r>
              <w:rPr>
                <w:rFonts w:ascii="Times New Roman"/>
                <w:b w:val="false"/>
                <w:i w:val="false"/>
                <w:color w:val="000000"/>
                <w:sz w:val="20"/>
              </w:rPr>
              <w:t>
 </w:t>
            </w:r>
          </w:p>
          <w:bookmarkEnd w:id="413"/>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4"/>
          <w:p>
            <w:pPr>
              <w:spacing w:after="20"/>
              <w:ind w:left="20"/>
              <w:jc w:val="both"/>
            </w:pPr>
            <w:r>
              <w:rPr>
                <w:rFonts w:ascii="Times New Roman"/>
                <w:b w:val="false"/>
                <w:i w:val="false"/>
                <w:color w:val="000000"/>
                <w:sz w:val="20"/>
              </w:rPr>
              <w:t>
 </w:t>
            </w:r>
          </w:p>
          <w:bookmarkEnd w:id="414"/>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5"/>
          <w:p>
            <w:pPr>
              <w:spacing w:after="20"/>
              <w:ind w:left="20"/>
              <w:jc w:val="both"/>
            </w:pPr>
            <w:r>
              <w:rPr>
                <w:rFonts w:ascii="Times New Roman"/>
                <w:b w:val="false"/>
                <w:i w:val="false"/>
                <w:color w:val="000000"/>
                <w:sz w:val="20"/>
              </w:rPr>
              <w:t>
 </w:t>
            </w:r>
          </w:p>
          <w:bookmarkEnd w:id="415"/>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6"/>
          <w:p>
            <w:pPr>
              <w:spacing w:after="20"/>
              <w:ind w:left="20"/>
              <w:jc w:val="both"/>
            </w:pPr>
            <w:r>
              <w:rPr>
                <w:rFonts w:ascii="Times New Roman"/>
                <w:b w:val="false"/>
                <w:i w:val="false"/>
                <w:color w:val="000000"/>
                <w:sz w:val="20"/>
              </w:rPr>
              <w:t>
 </w:t>
            </w:r>
          </w:p>
          <w:bookmarkEnd w:id="41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7"/>
          <w:p>
            <w:pPr>
              <w:spacing w:after="20"/>
              <w:ind w:left="20"/>
              <w:jc w:val="both"/>
            </w:pPr>
            <w:r>
              <w:rPr>
                <w:rFonts w:ascii="Times New Roman"/>
                <w:b w:val="false"/>
                <w:i w:val="false"/>
                <w:color w:val="000000"/>
                <w:sz w:val="20"/>
              </w:rPr>
              <w:t>
 </w:t>
            </w:r>
          </w:p>
          <w:bookmarkEnd w:id="417"/>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(профициті)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8"/>
          <w:p>
            <w:pPr>
              <w:spacing w:after="20"/>
              <w:ind w:left="20"/>
              <w:jc w:val="both"/>
            </w:pPr>
            <w:r>
              <w:rPr>
                <w:rFonts w:ascii="Times New Roman"/>
                <w:b w:val="false"/>
                <w:i w:val="false"/>
                <w:color w:val="000000"/>
                <w:sz w:val="20"/>
              </w:rPr>
              <w:t>
 </w:t>
            </w:r>
          </w:p>
          <w:bookmarkEnd w:id="418"/>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