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249a" w14:textId="2a82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Науырзым ауданы әкімінің 2018 жылғы 12 қарашадағы № 2 шешімі. Қостанай облысының Әділет департаментінде 2018 жылғы 13 қарашада № 8083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Науырзым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Науырзым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Науырзым ауданы әкімінің 2018 жылғы 16 сәуірдегі </w:t>
      </w:r>
      <w:r>
        <w:rPr>
          <w:rFonts w:ascii="Times New Roman"/>
          <w:b w:val="false"/>
          <w:i w:val="false"/>
          <w:color w:val="000000"/>
          <w:sz w:val="28"/>
        </w:rPr>
        <w:t>№ 1</w:t>
      </w:r>
      <w:r>
        <w:rPr>
          <w:rFonts w:ascii="Times New Roman"/>
          <w:b w:val="false"/>
          <w:i w:val="false"/>
          <w:color w:val="000000"/>
          <w:sz w:val="28"/>
        </w:rPr>
        <w:t xml:space="preserve"> "Науырзым ауданының аумағында сайлау учаскелерін құру туралы" (Нормативтік құқықтық актілерді мемлекеттік тіркеу тізілімінде № 7753 болып тіркелген, 2018 жылғы 22 мамырда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облысы Науырзым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шешімнің ресми жарияланғанынан кейін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"Қостанай облысы Науырзым ауданы әкімінің аппараты" мемлекеттік мекемесінің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Науырзым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 төрайымы</w:t>
      </w:r>
    </w:p>
    <w:bookmarkEnd w:id="11"/>
    <w:bookmarkStart w:name="z17" w:id="12"/>
    <w:p>
      <w:pPr>
        <w:spacing w:after="0"/>
        <w:ind w:left="0"/>
        <w:jc w:val="both"/>
      </w:pPr>
      <w:r>
        <w:rPr>
          <w:rFonts w:ascii="Times New Roman"/>
          <w:b w:val="false"/>
          <w:i w:val="false"/>
          <w:color w:val="000000"/>
          <w:sz w:val="28"/>
        </w:rPr>
        <w:t>
      _____________________ Н. Гринь</w:t>
      </w:r>
    </w:p>
    <w:bookmarkEnd w:id="12"/>
    <w:bookmarkStart w:name="z18" w:id="13"/>
    <w:p>
      <w:pPr>
        <w:spacing w:after="0"/>
        <w:ind w:left="0"/>
        <w:jc w:val="both"/>
      </w:pPr>
      <w:r>
        <w:rPr>
          <w:rFonts w:ascii="Times New Roman"/>
          <w:b w:val="false"/>
          <w:i w:val="false"/>
          <w:color w:val="000000"/>
          <w:sz w:val="28"/>
        </w:rPr>
        <w:t>
      2018 жылғы 9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12 қарашадағы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Науырзым ауданының аумағындағы сайлау учаскелері</w:t>
      </w:r>
    </w:p>
    <w:bookmarkEnd w:id="14"/>
    <w:p>
      <w:pPr>
        <w:spacing w:after="0"/>
        <w:ind w:left="0"/>
        <w:jc w:val="both"/>
      </w:pPr>
      <w:r>
        <w:rPr>
          <w:rFonts w:ascii="Times New Roman"/>
          <w:b w:val="false"/>
          <w:i w:val="false"/>
          <w:color w:val="ff0000"/>
          <w:sz w:val="28"/>
        </w:rPr>
        <w:t xml:space="preserve">
      Ескерту. Қосымша жаңа редакцияда - Қостанай облысы Науырзым ауданы әкімінің 15.09.2022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648 сайлау учаскесі</w:t>
      </w:r>
    </w:p>
    <w:bookmarkStart w:name="z25" w:id="15"/>
    <w:p>
      <w:pPr>
        <w:spacing w:after="0"/>
        <w:ind w:left="0"/>
        <w:jc w:val="both"/>
      </w:pPr>
      <w:r>
        <w:rPr>
          <w:rFonts w:ascii="Times New Roman"/>
          <w:b w:val="false"/>
          <w:i w:val="false"/>
          <w:color w:val="000000"/>
          <w:sz w:val="28"/>
        </w:rPr>
        <w:t>
      Орналасқан жері: Өлеңді ауылы, Атамекен көшесі, 8, Қостанай облысы әкімдігі білім басқармасының "Науырзым ауданы білім бөлімінің Өлеңді негізгі орта мектебі" коммуналдық мемлекеттік мекемесінің ғимараты.</w:t>
      </w:r>
    </w:p>
    <w:bookmarkEnd w:id="15"/>
    <w:bookmarkStart w:name="z26" w:id="16"/>
    <w:p>
      <w:pPr>
        <w:spacing w:after="0"/>
        <w:ind w:left="0"/>
        <w:jc w:val="both"/>
      </w:pPr>
      <w:r>
        <w:rPr>
          <w:rFonts w:ascii="Times New Roman"/>
          <w:b w:val="false"/>
          <w:i w:val="false"/>
          <w:color w:val="000000"/>
          <w:sz w:val="28"/>
        </w:rPr>
        <w:t>
      Шекаралары: Өлеңді ауылы.</w:t>
      </w:r>
    </w:p>
    <w:bookmarkEnd w:id="16"/>
    <w:bookmarkStart w:name="z27" w:id="17"/>
    <w:p>
      <w:pPr>
        <w:spacing w:after="0"/>
        <w:ind w:left="0"/>
        <w:jc w:val="both"/>
      </w:pPr>
      <w:r>
        <w:rPr>
          <w:rFonts w:ascii="Times New Roman"/>
          <w:b w:val="false"/>
          <w:i w:val="false"/>
          <w:color w:val="000000"/>
          <w:sz w:val="28"/>
        </w:rPr>
        <w:t>
      № 649 сайлау учаскесі</w:t>
      </w:r>
    </w:p>
    <w:bookmarkEnd w:id="17"/>
    <w:bookmarkStart w:name="z28" w:id="18"/>
    <w:p>
      <w:pPr>
        <w:spacing w:after="0"/>
        <w:ind w:left="0"/>
        <w:jc w:val="both"/>
      </w:pPr>
      <w:r>
        <w:rPr>
          <w:rFonts w:ascii="Times New Roman"/>
          <w:b w:val="false"/>
          <w:i w:val="false"/>
          <w:color w:val="000000"/>
          <w:sz w:val="28"/>
        </w:rPr>
        <w:t>
      Орналасқан жері: Шилі ауылы, Ленин көшесі, 7, Қостанай облысы әкімдігі білім басқармасының "Науырзым ауданы білім бөлімінің Шилі жалпы білім беретін мектебі" коммуналдық мемлекеттік мекемесінің ғимараты.</w:t>
      </w:r>
    </w:p>
    <w:bookmarkEnd w:id="18"/>
    <w:bookmarkStart w:name="z29" w:id="19"/>
    <w:p>
      <w:pPr>
        <w:spacing w:after="0"/>
        <w:ind w:left="0"/>
        <w:jc w:val="both"/>
      </w:pPr>
      <w:r>
        <w:rPr>
          <w:rFonts w:ascii="Times New Roman"/>
          <w:b w:val="false"/>
          <w:i w:val="false"/>
          <w:color w:val="000000"/>
          <w:sz w:val="28"/>
        </w:rPr>
        <w:t>
      Шекаралары: Шилі ауылы.</w:t>
      </w:r>
    </w:p>
    <w:bookmarkEnd w:id="19"/>
    <w:bookmarkStart w:name="z30" w:id="20"/>
    <w:p>
      <w:pPr>
        <w:spacing w:after="0"/>
        <w:ind w:left="0"/>
        <w:jc w:val="both"/>
      </w:pPr>
      <w:r>
        <w:rPr>
          <w:rFonts w:ascii="Times New Roman"/>
          <w:b w:val="false"/>
          <w:i w:val="false"/>
          <w:color w:val="000000"/>
          <w:sz w:val="28"/>
        </w:rPr>
        <w:t>
      № 650 сайлау учаскесі</w:t>
      </w:r>
    </w:p>
    <w:bookmarkEnd w:id="20"/>
    <w:bookmarkStart w:name="z31" w:id="21"/>
    <w:p>
      <w:pPr>
        <w:spacing w:after="0"/>
        <w:ind w:left="0"/>
        <w:jc w:val="both"/>
      </w:pPr>
      <w:r>
        <w:rPr>
          <w:rFonts w:ascii="Times New Roman"/>
          <w:b w:val="false"/>
          <w:i w:val="false"/>
          <w:color w:val="000000"/>
          <w:sz w:val="28"/>
        </w:rPr>
        <w:t>
      Орналасқан жері: Шолақсай ауылы, Целинный көшесі, 2, Қостанай облысы әкімдігі білім басқармасының "Науырзым ауданы білім бөлімінің Шолақсай жалпы білім беретін мектебі" коммуналдық мемлекеттік мекемесінің ғимараты.</w:t>
      </w:r>
    </w:p>
    <w:bookmarkEnd w:id="21"/>
    <w:bookmarkStart w:name="z32" w:id="22"/>
    <w:p>
      <w:pPr>
        <w:spacing w:after="0"/>
        <w:ind w:left="0"/>
        <w:jc w:val="both"/>
      </w:pPr>
      <w:r>
        <w:rPr>
          <w:rFonts w:ascii="Times New Roman"/>
          <w:b w:val="false"/>
          <w:i w:val="false"/>
          <w:color w:val="000000"/>
          <w:sz w:val="28"/>
        </w:rPr>
        <w:t>
      Шекаралары: Шолақсай ауылы.</w:t>
      </w:r>
    </w:p>
    <w:bookmarkEnd w:id="22"/>
    <w:bookmarkStart w:name="z33" w:id="23"/>
    <w:p>
      <w:pPr>
        <w:spacing w:after="0"/>
        <w:ind w:left="0"/>
        <w:jc w:val="both"/>
      </w:pPr>
      <w:r>
        <w:rPr>
          <w:rFonts w:ascii="Times New Roman"/>
          <w:b w:val="false"/>
          <w:i w:val="false"/>
          <w:color w:val="000000"/>
          <w:sz w:val="28"/>
        </w:rPr>
        <w:t>
      № 653 сайлау учаскесі</w:t>
      </w:r>
    </w:p>
    <w:bookmarkEnd w:id="23"/>
    <w:bookmarkStart w:name="z34" w:id="24"/>
    <w:p>
      <w:pPr>
        <w:spacing w:after="0"/>
        <w:ind w:left="0"/>
        <w:jc w:val="both"/>
      </w:pPr>
      <w:r>
        <w:rPr>
          <w:rFonts w:ascii="Times New Roman"/>
          <w:b w:val="false"/>
          <w:i w:val="false"/>
          <w:color w:val="000000"/>
          <w:sz w:val="28"/>
        </w:rPr>
        <w:t>
      Орналасқан жері: Қарамеңді ауылы, Байтұрсынов көшесі, 3, Қостанай облысы әкімдігі білім басқармасының "Науырзым ауданы білім бөлімінің Докучаев жалпы білім беретін мектебі" коммуналдық мемлекеттік мекемесінің ғимараты.</w:t>
      </w:r>
    </w:p>
    <w:bookmarkEnd w:id="24"/>
    <w:bookmarkStart w:name="z35" w:id="25"/>
    <w:p>
      <w:pPr>
        <w:spacing w:after="0"/>
        <w:ind w:left="0"/>
        <w:jc w:val="both"/>
      </w:pPr>
      <w:r>
        <w:rPr>
          <w:rFonts w:ascii="Times New Roman"/>
          <w:b w:val="false"/>
          <w:i w:val="false"/>
          <w:color w:val="000000"/>
          <w:sz w:val="28"/>
        </w:rPr>
        <w:t>
      Шекаралары: Қарамеңді ауылы, Алтынсарин көшесі 3, 5, 7, 8, 11, 13, 14, 16, 18, 20, 21, 22, 23, 24, 26, 28, 30, 32, 33, 34, 35, 36, 37, 39, 41, 43 үйлер, Терешкова көшесі 2, 3, 5, 6, 7, 8, 9, 10, 11, 12, 13, 14, 15, 17 үйлер, Гагарин көшесі 4, 6, 7, 8, 9, 10, 11, 12, 13, 14, 15, 16 үйлер, Комсомол көшесі 1, 8, 9, 12 үйлер, Парковая көшесі 2, 4, 6, 8, 10, 12 үйлер, Пионер көшесі 1, 2, 3, 4, 5, 6, 7, 8, 9, 10, 11, 12, 13, 14, 15, 16 үйлер, Карбышев көшесі 1, 2, 3, 4, 5, 6, 7, 9, 12, 15, 16, 19, 20, 21, 23, 27, 29 үйлер, Абылай Хан көшесі 1, 3, 4, 5, 6, 9, 11, үйлер, Абай көшесі 3, 5, 6, 7, 8, 10, 11, 13, 15, 17 үйлер, Чапаев көшесі 1, 3, 4, 6, 7, 9, 10, 11, 12, 13, 14, 15, 16, 17, 18 үйлер, Амангелді көшесі 1, 3, 4, 5, 6, 7, 8, 9, 10, 11, 12, 13, 14, 16, 17, 18 үйлер, Карбышев тұйық көшесі 3, 5 үйлер.</w:t>
      </w:r>
    </w:p>
    <w:bookmarkEnd w:id="25"/>
    <w:bookmarkStart w:name="z36" w:id="26"/>
    <w:p>
      <w:pPr>
        <w:spacing w:after="0"/>
        <w:ind w:left="0"/>
        <w:jc w:val="both"/>
      </w:pPr>
      <w:r>
        <w:rPr>
          <w:rFonts w:ascii="Times New Roman"/>
          <w:b w:val="false"/>
          <w:i w:val="false"/>
          <w:color w:val="000000"/>
          <w:sz w:val="28"/>
        </w:rPr>
        <w:t>
      № 654 сайлау учаскесі</w:t>
      </w:r>
    </w:p>
    <w:bookmarkEnd w:id="26"/>
    <w:bookmarkStart w:name="z37" w:id="27"/>
    <w:p>
      <w:pPr>
        <w:spacing w:after="0"/>
        <w:ind w:left="0"/>
        <w:jc w:val="both"/>
      </w:pPr>
      <w:r>
        <w:rPr>
          <w:rFonts w:ascii="Times New Roman"/>
          <w:b w:val="false"/>
          <w:i w:val="false"/>
          <w:color w:val="000000"/>
          <w:sz w:val="28"/>
        </w:rPr>
        <w:t>
      Орналасқан жері: Қарамеңді ауылы, Шаяхметов көшесі, 8 үй, Науырзым ауданының мәдениет және тілдерді дамыту бөлімінің "Науырзым аудандық мәдениет үйі" мемлекеттік мекемесі "Арман" мәдени-демалыс орталығының ғимараты.</w:t>
      </w:r>
    </w:p>
    <w:bookmarkEnd w:id="27"/>
    <w:bookmarkStart w:name="z38" w:id="28"/>
    <w:p>
      <w:pPr>
        <w:spacing w:after="0"/>
        <w:ind w:left="0"/>
        <w:jc w:val="both"/>
      </w:pPr>
      <w:r>
        <w:rPr>
          <w:rFonts w:ascii="Times New Roman"/>
          <w:b w:val="false"/>
          <w:i w:val="false"/>
          <w:color w:val="000000"/>
          <w:sz w:val="28"/>
        </w:rPr>
        <w:t>
      Шекаралары: Қарамеңді ауылы, М. Сүгір ұлы көшесі 1, 2, 3, 4, 5, 6, 7, 8, 9, 10 "А", 11, 16, 17, 18, 19, 20, 21, 22, 23, 25 үйлер, Строительная көшесі 1, 2, 3 үйлер, Транспортный көшесі 1, 2, 3, 4, 5, 6, 8, 10 үйлер, Шаяхметов көшесі 12, 14, 16 үйлер, Чапаев көшесі 19, 20, 21, 22, 23, 24, 25, 26, 27, 28, 29, 30, 31, 32, 33, 34 үйлер, Амангелді көшесі 19, 20, 21, 23, 24, 25, 26, 27, 28 үйлер, Казбек Би көшесі 4, 6, 8, 10, 12, 14, 19, 21, 22, 23, 24, 25, 26, 27, 28, 29, 31, 32, 34, 36 үйлер, Сәтпаев көшесі 1, 2, 3, 4, 5, 6, 7, 8, 9, 10, 11, 12, 13, 14, 15, 17, 18, 19, 20, 21, 23, 25 үйлер, Майлин көшесі 1, 2, 3, 4, 5, 6, 7, 8, 9, 10 үйлер.</w:t>
      </w:r>
    </w:p>
    <w:bookmarkEnd w:id="28"/>
    <w:bookmarkStart w:name="z39" w:id="29"/>
    <w:p>
      <w:pPr>
        <w:spacing w:after="0"/>
        <w:ind w:left="0"/>
        <w:jc w:val="both"/>
      </w:pPr>
      <w:r>
        <w:rPr>
          <w:rFonts w:ascii="Times New Roman"/>
          <w:b w:val="false"/>
          <w:i w:val="false"/>
          <w:color w:val="000000"/>
          <w:sz w:val="28"/>
        </w:rPr>
        <w:t>
      № 655 сайлау учаскесі</w:t>
      </w:r>
    </w:p>
    <w:bookmarkEnd w:id="29"/>
    <w:bookmarkStart w:name="z40" w:id="30"/>
    <w:p>
      <w:pPr>
        <w:spacing w:after="0"/>
        <w:ind w:left="0"/>
        <w:jc w:val="both"/>
      </w:pPr>
      <w:r>
        <w:rPr>
          <w:rFonts w:ascii="Times New Roman"/>
          <w:b w:val="false"/>
          <w:i w:val="false"/>
          <w:color w:val="000000"/>
          <w:sz w:val="28"/>
        </w:rPr>
        <w:t>
      Орналасқан жері: Қарамеңді ауылы, Победы көшесі, 5 үй, "Науырзым ауданы Қарамеңді ауылдық округі әкімінің аппараты" мемлекетті мекемесінің ғимараты.</w:t>
      </w:r>
    </w:p>
    <w:bookmarkEnd w:id="30"/>
    <w:bookmarkStart w:name="z41" w:id="31"/>
    <w:p>
      <w:pPr>
        <w:spacing w:after="0"/>
        <w:ind w:left="0"/>
        <w:jc w:val="both"/>
      </w:pPr>
      <w:r>
        <w:rPr>
          <w:rFonts w:ascii="Times New Roman"/>
          <w:b w:val="false"/>
          <w:i w:val="false"/>
          <w:color w:val="000000"/>
          <w:sz w:val="28"/>
        </w:rPr>
        <w:t>
      Шекаралары: Қараменді ауылы, Победы көшесі 2, 4, 5, 6, 8, 10, 12, 14, 16, 18, 20, 22, 24, 26, 28, 30 үйлер, Баймағамбетов көшесі 1, 2, 3, 5, 6, 7, 8, 9, 10, 11, 12, 13, 14, 15, 16, 17, 18, 19, 20, 21, 22, 23, 24, 25, 27, 29 үйлер, Жангильдин көшесі 1, 2, 3, 4, 5, 6, 7, 8 үйлер, Мира көшесі 1, 2, 3, 4, 5, 6, 7, 8, 10, 12, 14, 16, 20 үйлер, Абылай Хан көшесі 33, 35, 36, 37, 38, 39, 40, 41, 42, 44, 46, 52 үйлер, Шақшақ Жәнібек көшесі 11, 12, 14, 15, 16, 17, 19 үйлер, Сәтпаев көшесі 27, 29, 31, 33, 35, 37, 39, 41, 43 үйлер.</w:t>
      </w:r>
    </w:p>
    <w:bookmarkEnd w:id="31"/>
    <w:bookmarkStart w:name="z42" w:id="32"/>
    <w:p>
      <w:pPr>
        <w:spacing w:after="0"/>
        <w:ind w:left="0"/>
        <w:jc w:val="both"/>
      </w:pPr>
      <w:r>
        <w:rPr>
          <w:rFonts w:ascii="Times New Roman"/>
          <w:b w:val="false"/>
          <w:i w:val="false"/>
          <w:color w:val="000000"/>
          <w:sz w:val="28"/>
        </w:rPr>
        <w:t>
      № 656 сайлау учаскесі</w:t>
      </w:r>
    </w:p>
    <w:bookmarkEnd w:id="32"/>
    <w:bookmarkStart w:name="z43" w:id="33"/>
    <w:p>
      <w:pPr>
        <w:spacing w:after="0"/>
        <w:ind w:left="0"/>
        <w:jc w:val="both"/>
      </w:pPr>
      <w:r>
        <w:rPr>
          <w:rFonts w:ascii="Times New Roman"/>
          <w:b w:val="false"/>
          <w:i w:val="false"/>
          <w:color w:val="000000"/>
          <w:sz w:val="28"/>
        </w:rPr>
        <w:t>
      Орналасқан жері: Қарамеңді ауылы, Байтұрсынов көшесі, 1 үй, Қостанай облысы әкімдігі білім басқармасының "Науырзым ауданы білім бөлімінің Жамбыл жалпы білім беретін мектебі" коммуналдық мемлекеттік мекемесінің ғимараты.</w:t>
      </w:r>
    </w:p>
    <w:bookmarkEnd w:id="33"/>
    <w:bookmarkStart w:name="z44" w:id="34"/>
    <w:p>
      <w:pPr>
        <w:spacing w:after="0"/>
        <w:ind w:left="0"/>
        <w:jc w:val="both"/>
      </w:pPr>
      <w:r>
        <w:rPr>
          <w:rFonts w:ascii="Times New Roman"/>
          <w:b w:val="false"/>
          <w:i w:val="false"/>
          <w:color w:val="000000"/>
          <w:sz w:val="28"/>
        </w:rPr>
        <w:t>
      Шекаралары: Қарамеңді ауылы, К. Алин көшесі 1, 3, 4, 5, 6, 7, 8, 9, 10, 11, 13, 15, 16, 17, 19, 21, 22, 23, 24, 25, 26, 27, 28, 29, 30, 31, 33, 35, 36, 38, 43 үйлер, Степная көшесі 3, 5, 7 үйлер, Сейфуллин көшесі 2, 3, 4, 7, 8, 9, 10 үйлер, Әуезов көшесі 2, 3, 4, 5, 6, 8, 9, 10 үйлер, Воровского көшесі 1 "А", 2 "А", 3 "А", 4 "А", 5 "А", 6 "А", 7 "А", 8 "А" үйлер, Докучаев көшесі 3, 4, 5, 6, 7, 10, 12 үйлер, Жамбыл көшесі 1, 3, 6, 7, 8, 9, 10, 11, 12, 13, 14, 15, 17 үйлер, Южный тұйық көшесі 1, 2, 3, 4, 5, 6, үйлер, Н. Сағадиев көшесі 2, 3, 4, 5, 6, 7, 8, 9, 10, 11, 12, 13, 14, 15, 16, 17, 18, 19 үйлер, Садовый көшесі 8, 10, 11, 12, 13, 14, 15 үйлер, Алтынсарин тұйық көшесі 3, 5, 6 үйлер, Амангелді тұйық көшесі 3, 5, 7 үйлер, Западный тұйық көшесі 1, 4 үйлер, Восточный тұйық көшесі 4, 5 үйлер, Жансүгіров көшесі 1, 3, 5, 7 үйлер, Байтұрсынов көшесі 2, 4, 6, 12, 20 үйлер, Энергетиктер көшесі 1, 3, 5, 7 үйлер, Шақшақ Жәнібек көшесі 2, 5, 5 "А" үйлер, Б. Момыш ұлы көшесі 1, 2, 3, 4, 5, 6, 7, 8, 10, 11, 12, 13, 14, 15, 16, 17, 18, үйлер, Ә. Молдағұлова көшесі 1, 3, 5, 6, 7, 8, 9, 10, 11, 12, 13, 14, 16 үйлер, Аэропорт көшесі 1, 2, 3, 5, 7 үйлер.</w:t>
      </w:r>
    </w:p>
    <w:bookmarkEnd w:id="34"/>
    <w:bookmarkStart w:name="z45" w:id="35"/>
    <w:p>
      <w:pPr>
        <w:spacing w:after="0"/>
        <w:ind w:left="0"/>
        <w:jc w:val="both"/>
      </w:pPr>
      <w:r>
        <w:rPr>
          <w:rFonts w:ascii="Times New Roman"/>
          <w:b w:val="false"/>
          <w:i w:val="false"/>
          <w:color w:val="000000"/>
          <w:sz w:val="28"/>
        </w:rPr>
        <w:t>
      № 657 сайлау учаскесі</w:t>
      </w:r>
    </w:p>
    <w:bookmarkEnd w:id="35"/>
    <w:bookmarkStart w:name="z46" w:id="36"/>
    <w:p>
      <w:pPr>
        <w:spacing w:after="0"/>
        <w:ind w:left="0"/>
        <w:jc w:val="both"/>
      </w:pPr>
      <w:r>
        <w:rPr>
          <w:rFonts w:ascii="Times New Roman"/>
          <w:b w:val="false"/>
          <w:i w:val="false"/>
          <w:color w:val="000000"/>
          <w:sz w:val="28"/>
        </w:rPr>
        <w:t>
      Орналасқан жері: Жамбыл ауылы, Жамбыл көшесі, 5 үй.</w:t>
      </w:r>
    </w:p>
    <w:bookmarkEnd w:id="36"/>
    <w:bookmarkStart w:name="z47" w:id="37"/>
    <w:p>
      <w:pPr>
        <w:spacing w:after="0"/>
        <w:ind w:left="0"/>
        <w:jc w:val="both"/>
      </w:pPr>
      <w:r>
        <w:rPr>
          <w:rFonts w:ascii="Times New Roman"/>
          <w:b w:val="false"/>
          <w:i w:val="false"/>
          <w:color w:val="000000"/>
          <w:sz w:val="28"/>
        </w:rPr>
        <w:t>
      Шекаралары: Жамбыл ауылы.</w:t>
      </w:r>
    </w:p>
    <w:bookmarkEnd w:id="37"/>
    <w:bookmarkStart w:name="z48" w:id="38"/>
    <w:p>
      <w:pPr>
        <w:spacing w:after="0"/>
        <w:ind w:left="0"/>
        <w:jc w:val="both"/>
      </w:pPr>
      <w:r>
        <w:rPr>
          <w:rFonts w:ascii="Times New Roman"/>
          <w:b w:val="false"/>
          <w:i w:val="false"/>
          <w:color w:val="000000"/>
          <w:sz w:val="28"/>
        </w:rPr>
        <w:t>
      № 658 сайлау учаскесі</w:t>
      </w:r>
    </w:p>
    <w:bookmarkEnd w:id="38"/>
    <w:bookmarkStart w:name="z49" w:id="39"/>
    <w:p>
      <w:pPr>
        <w:spacing w:after="0"/>
        <w:ind w:left="0"/>
        <w:jc w:val="both"/>
      </w:pPr>
      <w:r>
        <w:rPr>
          <w:rFonts w:ascii="Times New Roman"/>
          <w:b w:val="false"/>
          <w:i w:val="false"/>
          <w:color w:val="000000"/>
          <w:sz w:val="28"/>
        </w:rPr>
        <w:t>
      Орналасқан жері: Раздольное ауылы, С. Баймағамбетов көшесі, 4, Қостанай облысы әкімдігі білім басқармасының "Науырзым ауданы білім бөлімінің Раздольный жалпы білім беретін мектебі" коммуналдық мемлекеттік мекемесінің ғимараты.</w:t>
      </w:r>
    </w:p>
    <w:bookmarkEnd w:id="39"/>
    <w:bookmarkStart w:name="z50" w:id="40"/>
    <w:p>
      <w:pPr>
        <w:spacing w:after="0"/>
        <w:ind w:left="0"/>
        <w:jc w:val="both"/>
      </w:pPr>
      <w:r>
        <w:rPr>
          <w:rFonts w:ascii="Times New Roman"/>
          <w:b w:val="false"/>
          <w:i w:val="false"/>
          <w:color w:val="000000"/>
          <w:sz w:val="28"/>
        </w:rPr>
        <w:t>
      Шекаралары: Раздольное ауылы.</w:t>
      </w:r>
    </w:p>
    <w:bookmarkEnd w:id="40"/>
    <w:bookmarkStart w:name="z51" w:id="41"/>
    <w:p>
      <w:pPr>
        <w:spacing w:after="0"/>
        <w:ind w:left="0"/>
        <w:jc w:val="both"/>
      </w:pPr>
      <w:r>
        <w:rPr>
          <w:rFonts w:ascii="Times New Roman"/>
          <w:b w:val="false"/>
          <w:i w:val="false"/>
          <w:color w:val="000000"/>
          <w:sz w:val="28"/>
        </w:rPr>
        <w:t>
      № 659 сайлау учаскесі</w:t>
      </w:r>
    </w:p>
    <w:bookmarkEnd w:id="41"/>
    <w:bookmarkStart w:name="z52" w:id="42"/>
    <w:p>
      <w:pPr>
        <w:spacing w:after="0"/>
        <w:ind w:left="0"/>
        <w:jc w:val="both"/>
      </w:pPr>
      <w:r>
        <w:rPr>
          <w:rFonts w:ascii="Times New Roman"/>
          <w:b w:val="false"/>
          <w:i w:val="false"/>
          <w:color w:val="000000"/>
          <w:sz w:val="28"/>
        </w:rPr>
        <w:t>
      Орналасқан жері: Буревестник ауылы, Абай көшесі, 23, Қостанай облысы әкімдігі білім басқармасының "Науырзым ауданы білім бөлімінің Буревестник жалпы білім беретін мектебі" коммуналдық мемлекеттік мекемесінің ғимараты.</w:t>
      </w:r>
    </w:p>
    <w:bookmarkEnd w:id="42"/>
    <w:bookmarkStart w:name="z53" w:id="43"/>
    <w:p>
      <w:pPr>
        <w:spacing w:after="0"/>
        <w:ind w:left="0"/>
        <w:jc w:val="both"/>
      </w:pPr>
      <w:r>
        <w:rPr>
          <w:rFonts w:ascii="Times New Roman"/>
          <w:b w:val="false"/>
          <w:i w:val="false"/>
          <w:color w:val="000000"/>
          <w:sz w:val="28"/>
        </w:rPr>
        <w:t>
      Шекаралары: Буревестник ауылы.</w:t>
      </w:r>
    </w:p>
    <w:bookmarkEnd w:id="43"/>
    <w:bookmarkStart w:name="z54" w:id="44"/>
    <w:p>
      <w:pPr>
        <w:spacing w:after="0"/>
        <w:ind w:left="0"/>
        <w:jc w:val="both"/>
      </w:pPr>
      <w:r>
        <w:rPr>
          <w:rFonts w:ascii="Times New Roman"/>
          <w:b w:val="false"/>
          <w:i w:val="false"/>
          <w:color w:val="000000"/>
          <w:sz w:val="28"/>
        </w:rPr>
        <w:t>
      № 661 сайлау учаскесі</w:t>
      </w:r>
    </w:p>
    <w:bookmarkEnd w:id="44"/>
    <w:bookmarkStart w:name="z55" w:id="45"/>
    <w:p>
      <w:pPr>
        <w:spacing w:after="0"/>
        <w:ind w:left="0"/>
        <w:jc w:val="both"/>
      </w:pPr>
      <w:r>
        <w:rPr>
          <w:rFonts w:ascii="Times New Roman"/>
          <w:b w:val="false"/>
          <w:i w:val="false"/>
          <w:color w:val="000000"/>
          <w:sz w:val="28"/>
        </w:rPr>
        <w:t>
      Орналасқан жері: Мереке ауылы, Школьная көшесі, 2, Қостанай облысы әкімдігі білім басқармасының "Науырзым ауданы білім бөлімінің Мереке негізгі орта мектебі" коммуналдық мемлекеттік мекемесінің ғимараты.</w:t>
      </w:r>
    </w:p>
    <w:bookmarkEnd w:id="45"/>
    <w:bookmarkStart w:name="z56" w:id="46"/>
    <w:p>
      <w:pPr>
        <w:spacing w:after="0"/>
        <w:ind w:left="0"/>
        <w:jc w:val="both"/>
      </w:pPr>
      <w:r>
        <w:rPr>
          <w:rFonts w:ascii="Times New Roman"/>
          <w:b w:val="false"/>
          <w:i w:val="false"/>
          <w:color w:val="000000"/>
          <w:sz w:val="28"/>
        </w:rPr>
        <w:t>
      Шекаралары: Мереке ауылы.</w:t>
      </w:r>
    </w:p>
    <w:bookmarkEnd w:id="46"/>
    <w:bookmarkStart w:name="z57" w:id="47"/>
    <w:p>
      <w:pPr>
        <w:spacing w:after="0"/>
        <w:ind w:left="0"/>
        <w:jc w:val="both"/>
      </w:pPr>
      <w:r>
        <w:rPr>
          <w:rFonts w:ascii="Times New Roman"/>
          <w:b w:val="false"/>
          <w:i w:val="false"/>
          <w:color w:val="000000"/>
          <w:sz w:val="28"/>
        </w:rPr>
        <w:t>
      № 663 сайлау учаскесі</w:t>
      </w:r>
    </w:p>
    <w:bookmarkEnd w:id="47"/>
    <w:bookmarkStart w:name="z58" w:id="48"/>
    <w:p>
      <w:pPr>
        <w:spacing w:after="0"/>
        <w:ind w:left="0"/>
        <w:jc w:val="both"/>
      </w:pPr>
      <w:r>
        <w:rPr>
          <w:rFonts w:ascii="Times New Roman"/>
          <w:b w:val="false"/>
          <w:i w:val="false"/>
          <w:color w:val="000000"/>
          <w:sz w:val="28"/>
        </w:rPr>
        <w:t>
      Орналасқан жері: Қайғы ауылы, Болатбаев көшесі, 1 үй.</w:t>
      </w:r>
    </w:p>
    <w:bookmarkEnd w:id="48"/>
    <w:bookmarkStart w:name="z59" w:id="49"/>
    <w:p>
      <w:pPr>
        <w:spacing w:after="0"/>
        <w:ind w:left="0"/>
        <w:jc w:val="both"/>
      </w:pPr>
      <w:r>
        <w:rPr>
          <w:rFonts w:ascii="Times New Roman"/>
          <w:b w:val="false"/>
          <w:i w:val="false"/>
          <w:color w:val="000000"/>
          <w:sz w:val="28"/>
        </w:rPr>
        <w:t>
      Шекаралары: Қайғы ауылы.</w:t>
      </w:r>
    </w:p>
    <w:bookmarkEnd w:id="49"/>
    <w:bookmarkStart w:name="z60" w:id="50"/>
    <w:p>
      <w:pPr>
        <w:spacing w:after="0"/>
        <w:ind w:left="0"/>
        <w:jc w:val="both"/>
      </w:pPr>
      <w:r>
        <w:rPr>
          <w:rFonts w:ascii="Times New Roman"/>
          <w:b w:val="false"/>
          <w:i w:val="false"/>
          <w:color w:val="000000"/>
          <w:sz w:val="28"/>
        </w:rPr>
        <w:t>
      № 664 сайлау учаскесі</w:t>
      </w:r>
    </w:p>
    <w:bookmarkEnd w:id="50"/>
    <w:bookmarkStart w:name="z61" w:id="51"/>
    <w:p>
      <w:pPr>
        <w:spacing w:after="0"/>
        <w:ind w:left="0"/>
        <w:jc w:val="both"/>
      </w:pPr>
      <w:r>
        <w:rPr>
          <w:rFonts w:ascii="Times New Roman"/>
          <w:b w:val="false"/>
          <w:i w:val="false"/>
          <w:color w:val="000000"/>
          <w:sz w:val="28"/>
        </w:rPr>
        <w:t>
      Орналасқан жері: Дәмді ауылы, Байтұрсынов көшесі, 6, Қостанай облысы әкімдігі білім басқармасының "Науырзым ауданы білім бөлімінің Дәмді жалпы білім беретін мектебі" коммуналдық мемлекеттік мекемесінің ғимараты.</w:t>
      </w:r>
    </w:p>
    <w:bookmarkEnd w:id="51"/>
    <w:bookmarkStart w:name="z62" w:id="52"/>
    <w:p>
      <w:pPr>
        <w:spacing w:after="0"/>
        <w:ind w:left="0"/>
        <w:jc w:val="both"/>
      </w:pPr>
      <w:r>
        <w:rPr>
          <w:rFonts w:ascii="Times New Roman"/>
          <w:b w:val="false"/>
          <w:i w:val="false"/>
          <w:color w:val="000000"/>
          <w:sz w:val="28"/>
        </w:rPr>
        <w:t>
      Шекаралары: Дәмді ауылы.</w:t>
      </w:r>
    </w:p>
    <w:bookmarkEnd w:id="52"/>
    <w:bookmarkStart w:name="z63" w:id="53"/>
    <w:p>
      <w:pPr>
        <w:spacing w:after="0"/>
        <w:ind w:left="0"/>
        <w:jc w:val="both"/>
      </w:pPr>
      <w:r>
        <w:rPr>
          <w:rFonts w:ascii="Times New Roman"/>
          <w:b w:val="false"/>
          <w:i w:val="false"/>
          <w:color w:val="000000"/>
          <w:sz w:val="28"/>
        </w:rPr>
        <w:t>
      № 666 сайлау учаскесі</w:t>
      </w:r>
    </w:p>
    <w:bookmarkEnd w:id="53"/>
    <w:bookmarkStart w:name="z64" w:id="54"/>
    <w:p>
      <w:pPr>
        <w:spacing w:after="0"/>
        <w:ind w:left="0"/>
        <w:jc w:val="both"/>
      </w:pPr>
      <w:r>
        <w:rPr>
          <w:rFonts w:ascii="Times New Roman"/>
          <w:b w:val="false"/>
          <w:i w:val="false"/>
          <w:color w:val="000000"/>
          <w:sz w:val="28"/>
        </w:rPr>
        <w:t>
      Орналасқан жері: Қожа ауылы, Исмағұлов көшесі, 10, Қостанай облысы әкімдігі білім басқармасының "Науырзым ауданы білім бөлімінің Науырзым жалпы білім беретін мектебі" коммуналдық мемлекеттік мекемесінің ғимараты.</w:t>
      </w:r>
    </w:p>
    <w:bookmarkEnd w:id="54"/>
    <w:bookmarkStart w:name="z65" w:id="55"/>
    <w:p>
      <w:pPr>
        <w:spacing w:after="0"/>
        <w:ind w:left="0"/>
        <w:jc w:val="both"/>
      </w:pPr>
      <w:r>
        <w:rPr>
          <w:rFonts w:ascii="Times New Roman"/>
          <w:b w:val="false"/>
          <w:i w:val="false"/>
          <w:color w:val="000000"/>
          <w:sz w:val="28"/>
        </w:rPr>
        <w:t>
      Шекаралары: Қожа ауылы.</w:t>
      </w:r>
    </w:p>
    <w:bookmarkEnd w:id="55"/>
    <w:bookmarkStart w:name="z66" w:id="56"/>
    <w:p>
      <w:pPr>
        <w:spacing w:after="0"/>
        <w:ind w:left="0"/>
        <w:jc w:val="both"/>
      </w:pPr>
      <w:r>
        <w:rPr>
          <w:rFonts w:ascii="Times New Roman"/>
          <w:b w:val="false"/>
          <w:i w:val="false"/>
          <w:color w:val="000000"/>
          <w:sz w:val="28"/>
        </w:rPr>
        <w:t>
      № 870 сайлау учаскесі</w:t>
      </w:r>
    </w:p>
    <w:bookmarkEnd w:id="56"/>
    <w:bookmarkStart w:name="z67" w:id="57"/>
    <w:p>
      <w:pPr>
        <w:spacing w:after="0"/>
        <w:ind w:left="0"/>
        <w:jc w:val="both"/>
      </w:pPr>
      <w:r>
        <w:rPr>
          <w:rFonts w:ascii="Times New Roman"/>
          <w:b w:val="false"/>
          <w:i w:val="false"/>
          <w:color w:val="000000"/>
          <w:sz w:val="28"/>
        </w:rPr>
        <w:t>
      Орналасқан жері: Қарамеңді ауылы, Абай көшесі, 45 үй, Қостанай облысы әкімдігі білім басқармасының "Науырзым ауданының білім бөлімі" мемлекеттік мекемесінің ғимараты.</w:t>
      </w:r>
    </w:p>
    <w:bookmarkEnd w:id="57"/>
    <w:bookmarkStart w:name="z68" w:id="58"/>
    <w:p>
      <w:pPr>
        <w:spacing w:after="0"/>
        <w:ind w:left="0"/>
        <w:jc w:val="both"/>
      </w:pPr>
      <w:r>
        <w:rPr>
          <w:rFonts w:ascii="Times New Roman"/>
          <w:b w:val="false"/>
          <w:i w:val="false"/>
          <w:color w:val="000000"/>
          <w:sz w:val="28"/>
        </w:rPr>
        <w:t>
      Шекаралары: Қарамеңді ауылы, М. Сүгір ұлы көшесі 1 "А", 2 "Б", 2 "В" үйлер, Шаяхметов көшесі 13, 17 үйлер, Абай көшесі 18, 20, 23, 24, 25, 26, 27, 28, 30, 31, 32, 35, 37, 39, 40, 41, 43, 43 "А", 51, 53, 59, 61 үйлер, Амангелді көшесі 29, 30, 31, 32, 33, 34, 35, 36, 37, 38, 39, 40, 41, 42, 43, 44, 47, 48, 49, 50, 51, 53, 55, 55 "А", 57, 58, 59, 60, 61, 81, 83 үйлер, Баймағамбетов көшесі 1 "А", 2 "А" үйлер, Автомобилистер көшесі 1, 2, 3, 4, 5, 6, 7, 8, 9, 10, 11, 12, 13, 17, 19, 21, 23, 25, 27 үйлер, Уәлиханов көшесі 1, 2, 4, 5, 6, 7, 8, 9, 10, 11, 13 үйлер, Мәметова көшесі 1, 3, 5, 7 үйлер, Зеленая көшесі 2, 3, 4, 5, 6, үйлер, Қабанбай батыр көшесі 3, 4, 7, 8, 10 үйлер.</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