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dc57" w14:textId="9c7d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127 "Сарыкөл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2018 жылғы 16 ақпандағы № 143 шешімі. Қостанай облысының Әділет департаментінде 2018 жылғы 26 ақпанда № 7549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127</w:t>
      </w:r>
      <w:r>
        <w:rPr>
          <w:rFonts w:ascii="Times New Roman"/>
          <w:b w:val="false"/>
          <w:i w:val="false"/>
          <w:color w:val="000000"/>
          <w:sz w:val="28"/>
        </w:rPr>
        <w:t xml:space="preserve"> "Сарыкөл ауданының 2018-2020 жылдарға арналған аудандық бюджетi туралы" шешiмiне (Нормативтік құқықтық актілерді мемлекеттік тіркеу тізілімінде № 7466 тіркелген, 2018 жылғы 17 қаңтарда Қазақстан Республикасы нормативтік құқықтық актілерінің эталондық бақылау банкінде жарияланған)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Сарыкөл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3271043,0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682335,0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4290,0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6100,0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–2578318,0 мың теңге;</w:t>
      </w:r>
    </w:p>
    <w:bookmarkEnd w:id="8"/>
    <w:bookmarkStart w:name="z13" w:id="9"/>
    <w:p>
      <w:pPr>
        <w:spacing w:after="0"/>
        <w:ind w:left="0"/>
        <w:jc w:val="both"/>
      </w:pPr>
      <w:r>
        <w:rPr>
          <w:rFonts w:ascii="Times New Roman"/>
          <w:b w:val="false"/>
          <w:i w:val="false"/>
          <w:color w:val="000000"/>
          <w:sz w:val="28"/>
        </w:rPr>
        <w:t>
      2) шығындар – 3292618,4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7607,0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18038,0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10431,0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-29182,4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29182,4 мың теңге;</w:t>
      </w:r>
    </w:p>
    <w:bookmarkEnd w:id="15"/>
    <w:bookmarkStart w:name="z20" w:id="16"/>
    <w:p>
      <w:pPr>
        <w:spacing w:after="0"/>
        <w:ind w:left="0"/>
        <w:jc w:val="both"/>
      </w:pPr>
      <w:r>
        <w:rPr>
          <w:rFonts w:ascii="Times New Roman"/>
          <w:b w:val="false"/>
          <w:i w:val="false"/>
          <w:color w:val="000000"/>
          <w:sz w:val="28"/>
        </w:rPr>
        <w:t>
      қарыздар түсімдері – 18038,0 мың теңге;</w:t>
      </w:r>
    </w:p>
    <w:bookmarkEnd w:id="16"/>
    <w:bookmarkStart w:name="z21" w:id="17"/>
    <w:p>
      <w:pPr>
        <w:spacing w:after="0"/>
        <w:ind w:left="0"/>
        <w:jc w:val="both"/>
      </w:pPr>
      <w:r>
        <w:rPr>
          <w:rFonts w:ascii="Times New Roman"/>
          <w:b w:val="false"/>
          <w:i w:val="false"/>
          <w:color w:val="000000"/>
          <w:sz w:val="28"/>
        </w:rPr>
        <w:t>
      қарыздарды өтеу – 10431,0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21575,4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Хайруллина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27" w:id="21"/>
    <w:p>
      <w:pPr>
        <w:spacing w:after="0"/>
        <w:ind w:left="0"/>
        <w:jc w:val="both"/>
      </w:pPr>
      <w:r>
        <w:rPr>
          <w:rFonts w:ascii="Times New Roman"/>
          <w:b w:val="false"/>
          <w:i w:val="false"/>
          <w:color w:val="000000"/>
          <w:sz w:val="28"/>
        </w:rPr>
        <w:t>
      КЕЛІСІЛДІ</w:t>
      </w:r>
    </w:p>
    <w:bookmarkEnd w:id="21"/>
    <w:bookmarkStart w:name="z28" w:id="22"/>
    <w:p>
      <w:pPr>
        <w:spacing w:after="0"/>
        <w:ind w:left="0"/>
        <w:jc w:val="both"/>
      </w:pPr>
      <w:r>
        <w:rPr>
          <w:rFonts w:ascii="Times New Roman"/>
          <w:b w:val="false"/>
          <w:i w:val="false"/>
          <w:color w:val="000000"/>
          <w:sz w:val="28"/>
        </w:rPr>
        <w:t>
      "Сарыкөл ауданы әкімдігінің</w:t>
      </w:r>
    </w:p>
    <w:bookmarkEnd w:id="22"/>
    <w:bookmarkStart w:name="z29" w:id="23"/>
    <w:p>
      <w:pPr>
        <w:spacing w:after="0"/>
        <w:ind w:left="0"/>
        <w:jc w:val="both"/>
      </w:pPr>
      <w:r>
        <w:rPr>
          <w:rFonts w:ascii="Times New Roman"/>
          <w:b w:val="false"/>
          <w:i w:val="false"/>
          <w:color w:val="000000"/>
          <w:sz w:val="28"/>
        </w:rPr>
        <w:t>
      қаржы бөлімі" мемлекеттік</w:t>
      </w:r>
    </w:p>
    <w:bookmarkEnd w:id="23"/>
    <w:bookmarkStart w:name="z30" w:id="24"/>
    <w:p>
      <w:pPr>
        <w:spacing w:after="0"/>
        <w:ind w:left="0"/>
        <w:jc w:val="both"/>
      </w:pPr>
      <w:r>
        <w:rPr>
          <w:rFonts w:ascii="Times New Roman"/>
          <w:b w:val="false"/>
          <w:i w:val="false"/>
          <w:color w:val="000000"/>
          <w:sz w:val="28"/>
        </w:rPr>
        <w:t>
      мекемесінің басшысы</w:t>
      </w:r>
    </w:p>
    <w:bookmarkEnd w:id="24"/>
    <w:bookmarkStart w:name="z31" w:id="25"/>
    <w:p>
      <w:pPr>
        <w:spacing w:after="0"/>
        <w:ind w:left="0"/>
        <w:jc w:val="both"/>
      </w:pPr>
      <w:r>
        <w:rPr>
          <w:rFonts w:ascii="Times New Roman"/>
          <w:b w:val="false"/>
          <w:i w:val="false"/>
          <w:color w:val="000000"/>
          <w:sz w:val="28"/>
        </w:rPr>
        <w:t>
      ______________ А. Толпакова</w:t>
      </w:r>
    </w:p>
    <w:bookmarkEnd w:id="25"/>
    <w:bookmarkStart w:name="z32" w:id="26"/>
    <w:p>
      <w:pPr>
        <w:spacing w:after="0"/>
        <w:ind w:left="0"/>
        <w:jc w:val="both"/>
      </w:pPr>
      <w:r>
        <w:rPr>
          <w:rFonts w:ascii="Times New Roman"/>
          <w:b w:val="false"/>
          <w:i w:val="false"/>
          <w:color w:val="000000"/>
          <w:sz w:val="28"/>
        </w:rPr>
        <w:t>
      КЕЛІСІЛДІ</w:t>
      </w:r>
    </w:p>
    <w:bookmarkEnd w:id="26"/>
    <w:bookmarkStart w:name="z33" w:id="27"/>
    <w:p>
      <w:pPr>
        <w:spacing w:after="0"/>
        <w:ind w:left="0"/>
        <w:jc w:val="both"/>
      </w:pPr>
      <w:r>
        <w:rPr>
          <w:rFonts w:ascii="Times New Roman"/>
          <w:b w:val="false"/>
          <w:i w:val="false"/>
          <w:color w:val="000000"/>
          <w:sz w:val="28"/>
        </w:rPr>
        <w:t>
      "Сарыкөл ауданы әкімдігінің</w:t>
      </w:r>
    </w:p>
    <w:bookmarkEnd w:id="27"/>
    <w:bookmarkStart w:name="z34" w:id="28"/>
    <w:p>
      <w:pPr>
        <w:spacing w:after="0"/>
        <w:ind w:left="0"/>
        <w:jc w:val="both"/>
      </w:pPr>
      <w:r>
        <w:rPr>
          <w:rFonts w:ascii="Times New Roman"/>
          <w:b w:val="false"/>
          <w:i w:val="false"/>
          <w:color w:val="000000"/>
          <w:sz w:val="28"/>
        </w:rPr>
        <w:t>
      экономика және бюджеттік</w:t>
      </w:r>
    </w:p>
    <w:bookmarkEnd w:id="28"/>
    <w:bookmarkStart w:name="z35" w:id="29"/>
    <w:p>
      <w:pPr>
        <w:spacing w:after="0"/>
        <w:ind w:left="0"/>
        <w:jc w:val="both"/>
      </w:pPr>
      <w:r>
        <w:rPr>
          <w:rFonts w:ascii="Times New Roman"/>
          <w:b w:val="false"/>
          <w:i w:val="false"/>
          <w:color w:val="000000"/>
          <w:sz w:val="28"/>
        </w:rPr>
        <w:t>
      жоспарлау бөлімі" мемлекеттік</w:t>
      </w:r>
    </w:p>
    <w:bookmarkEnd w:id="29"/>
    <w:bookmarkStart w:name="z36" w:id="30"/>
    <w:p>
      <w:pPr>
        <w:spacing w:after="0"/>
        <w:ind w:left="0"/>
        <w:jc w:val="both"/>
      </w:pPr>
      <w:r>
        <w:rPr>
          <w:rFonts w:ascii="Times New Roman"/>
          <w:b w:val="false"/>
          <w:i w:val="false"/>
          <w:color w:val="000000"/>
          <w:sz w:val="28"/>
        </w:rPr>
        <w:t>
      мекемесінің басшысы</w:t>
      </w:r>
    </w:p>
    <w:bookmarkEnd w:id="30"/>
    <w:bookmarkStart w:name="z37" w:id="31"/>
    <w:p>
      <w:pPr>
        <w:spacing w:after="0"/>
        <w:ind w:left="0"/>
        <w:jc w:val="both"/>
      </w:pPr>
      <w:r>
        <w:rPr>
          <w:rFonts w:ascii="Times New Roman"/>
          <w:b w:val="false"/>
          <w:i w:val="false"/>
          <w:color w:val="000000"/>
          <w:sz w:val="28"/>
        </w:rPr>
        <w:t>
      _________________ А. Вилямов</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ақпандағы</w:t>
            </w:r>
            <w:r>
              <w:br/>
            </w:r>
            <w:r>
              <w:rPr>
                <w:rFonts w:ascii="Times New Roman"/>
                <w:b w:val="false"/>
                <w:i w:val="false"/>
                <w:color w:val="000000"/>
                <w:sz w:val="20"/>
              </w:rPr>
              <w:t>№ 143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127 шешіміне 1-қосымша</w:t>
            </w:r>
          </w:p>
        </w:tc>
      </w:tr>
    </w:tbl>
    <w:bookmarkStart w:name="z40" w:id="32"/>
    <w:p>
      <w:pPr>
        <w:spacing w:after="0"/>
        <w:ind w:left="0"/>
        <w:jc w:val="left"/>
      </w:pPr>
      <w:r>
        <w:rPr>
          <w:rFonts w:ascii="Times New Roman"/>
          <w:b/>
          <w:i w:val="false"/>
          <w:color w:val="000000"/>
        </w:rPr>
        <w:t xml:space="preserve"> Сарыкөл ауданының 2018 жылға арналған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2578318,0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3292618,4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бюджеттіқ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33"/>
          <w:p>
            <w:pPr>
              <w:spacing w:after="20"/>
              <w:ind w:left="20"/>
              <w:jc w:val="both"/>
            </w:pPr>
            <w:r>
              <w:rPr>
                <w:rFonts w:ascii="Times New Roman"/>
                <w:b w:val="false"/>
                <w:i w:val="false"/>
                <w:color w:val="000000"/>
                <w:sz w:val="20"/>
              </w:rPr>
              <w:t>
Санаты</w:t>
            </w:r>
          </w:p>
          <w:bookmarkEnd w:id="3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34"/>
          <w:p>
            <w:pPr>
              <w:spacing w:after="20"/>
              <w:ind w:left="20"/>
              <w:jc w:val="both"/>
            </w:pPr>
            <w:r>
              <w:rPr>
                <w:rFonts w:ascii="Times New Roman"/>
                <w:b w:val="false"/>
                <w:i w:val="false"/>
                <w:color w:val="000000"/>
                <w:sz w:val="20"/>
              </w:rPr>
              <w:t>
8</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35"/>
          <w:p>
            <w:pPr>
              <w:spacing w:after="20"/>
              <w:ind w:left="20"/>
              <w:jc w:val="both"/>
            </w:pPr>
            <w:r>
              <w:rPr>
                <w:rFonts w:ascii="Times New Roman"/>
                <w:b w:val="false"/>
                <w:i w:val="false"/>
                <w:color w:val="000000"/>
                <w:sz w:val="20"/>
              </w:rPr>
              <w:t>
8</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36"/>
          <w:p>
            <w:pPr>
              <w:spacing w:after="20"/>
              <w:ind w:left="20"/>
              <w:jc w:val="both"/>
            </w:pPr>
            <w:r>
              <w:rPr>
                <w:rFonts w:ascii="Times New Roman"/>
                <w:b w:val="false"/>
                <w:i w:val="false"/>
                <w:color w:val="000000"/>
                <w:sz w:val="20"/>
              </w:rPr>
              <w:t>
8</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ақпандағы</w:t>
            </w:r>
            <w:r>
              <w:br/>
            </w:r>
            <w:r>
              <w:rPr>
                <w:rFonts w:ascii="Times New Roman"/>
                <w:b w:val="false"/>
                <w:i w:val="false"/>
                <w:color w:val="000000"/>
                <w:sz w:val="20"/>
              </w:rPr>
              <w:t>№ 143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127 шешіміне 5-қосымша</w:t>
            </w:r>
          </w:p>
        </w:tc>
      </w:tr>
    </w:tbl>
    <w:bookmarkStart w:name="z258" w:id="37"/>
    <w:p>
      <w:pPr>
        <w:spacing w:after="0"/>
        <w:ind w:left="0"/>
        <w:jc w:val="left"/>
      </w:pPr>
      <w:r>
        <w:rPr>
          <w:rFonts w:ascii="Times New Roman"/>
          <w:b/>
          <w:i w:val="false"/>
          <w:color w:val="000000"/>
        </w:rPr>
        <w:t xml:space="preserve"> 2018-2020 жылдарға арналған Сарыкөл ауданының кент, ауыл және ауылдық округтерінің бюджеттік бағдарламалардың тізбесі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38"/>
          <w:p>
            <w:pPr>
              <w:spacing w:after="20"/>
              <w:ind w:left="20"/>
              <w:jc w:val="both"/>
            </w:pPr>
            <w:r>
              <w:rPr>
                <w:rFonts w:ascii="Times New Roman"/>
                <w:b w:val="false"/>
                <w:i w:val="false"/>
                <w:color w:val="000000"/>
                <w:sz w:val="20"/>
              </w:rPr>
              <w:t>
Функционалдық топ</w:t>
            </w:r>
          </w:p>
          <w:bookmarkEnd w:id="38"/>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39"/>
          <w:p>
            <w:pPr>
              <w:spacing w:after="20"/>
              <w:ind w:left="20"/>
              <w:jc w:val="both"/>
            </w:pPr>
            <w:r>
              <w:rPr>
                <w:rFonts w:ascii="Times New Roman"/>
                <w:b w:val="false"/>
                <w:i w:val="false"/>
                <w:color w:val="000000"/>
                <w:sz w:val="20"/>
              </w:rPr>
              <w:t>
 </w:t>
            </w:r>
          </w:p>
          <w:bookmarkEnd w:id="3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40"/>
          <w:p>
            <w:pPr>
              <w:spacing w:after="20"/>
              <w:ind w:left="20"/>
              <w:jc w:val="both"/>
            </w:pPr>
            <w:r>
              <w:rPr>
                <w:rFonts w:ascii="Times New Roman"/>
                <w:b w:val="false"/>
                <w:i w:val="false"/>
                <w:color w:val="000000"/>
                <w:sz w:val="20"/>
              </w:rPr>
              <w:t>
01</w:t>
            </w:r>
          </w:p>
          <w:bookmarkEnd w:id="4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41"/>
          <w:p>
            <w:pPr>
              <w:spacing w:after="20"/>
              <w:ind w:left="20"/>
              <w:jc w:val="both"/>
            </w:pPr>
            <w:r>
              <w:rPr>
                <w:rFonts w:ascii="Times New Roman"/>
                <w:b w:val="false"/>
                <w:i w:val="false"/>
                <w:color w:val="000000"/>
                <w:sz w:val="20"/>
              </w:rPr>
              <w:t>
 </w:t>
            </w:r>
          </w:p>
          <w:bookmarkEnd w:id="4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2"/>
          <w:p>
            <w:pPr>
              <w:spacing w:after="20"/>
              <w:ind w:left="20"/>
              <w:jc w:val="both"/>
            </w:pPr>
            <w:r>
              <w:rPr>
                <w:rFonts w:ascii="Times New Roman"/>
                <w:b w:val="false"/>
                <w:i w:val="false"/>
                <w:color w:val="000000"/>
                <w:sz w:val="20"/>
              </w:rPr>
              <w:t>
 </w:t>
            </w:r>
          </w:p>
          <w:bookmarkEnd w:id="4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3"/>
          <w:p>
            <w:pPr>
              <w:spacing w:after="20"/>
              <w:ind w:left="20"/>
              <w:jc w:val="both"/>
            </w:pPr>
            <w:r>
              <w:rPr>
                <w:rFonts w:ascii="Times New Roman"/>
                <w:b w:val="false"/>
                <w:i w:val="false"/>
                <w:color w:val="000000"/>
                <w:sz w:val="20"/>
              </w:rPr>
              <w:t>
 </w:t>
            </w:r>
          </w:p>
          <w:bookmarkEnd w:id="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44"/>
          <w:p>
            <w:pPr>
              <w:spacing w:after="20"/>
              <w:ind w:left="20"/>
              <w:jc w:val="both"/>
            </w:pPr>
            <w:r>
              <w:rPr>
                <w:rFonts w:ascii="Times New Roman"/>
                <w:b w:val="false"/>
                <w:i w:val="false"/>
                <w:color w:val="000000"/>
                <w:sz w:val="20"/>
              </w:rPr>
              <w:t>
 </w:t>
            </w:r>
          </w:p>
          <w:bookmarkEnd w:id="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5"/>
          <w:p>
            <w:pPr>
              <w:spacing w:after="20"/>
              <w:ind w:left="20"/>
              <w:jc w:val="both"/>
            </w:pPr>
            <w:r>
              <w:rPr>
                <w:rFonts w:ascii="Times New Roman"/>
                <w:b w:val="false"/>
                <w:i w:val="false"/>
                <w:color w:val="000000"/>
                <w:sz w:val="20"/>
              </w:rPr>
              <w:t>
 </w:t>
            </w:r>
          </w:p>
          <w:bookmarkEnd w:id="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Барвин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6"/>
          <w:p>
            <w:pPr>
              <w:spacing w:after="20"/>
              <w:ind w:left="20"/>
              <w:jc w:val="both"/>
            </w:pPr>
            <w:r>
              <w:rPr>
                <w:rFonts w:ascii="Times New Roman"/>
                <w:b w:val="false"/>
                <w:i w:val="false"/>
                <w:color w:val="000000"/>
                <w:sz w:val="20"/>
              </w:rPr>
              <w:t>
 </w:t>
            </w:r>
          </w:p>
          <w:bookmarkEnd w:id="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Златоуст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7"/>
          <w:p>
            <w:pPr>
              <w:spacing w:after="20"/>
              <w:ind w:left="20"/>
              <w:jc w:val="both"/>
            </w:pPr>
            <w:r>
              <w:rPr>
                <w:rFonts w:ascii="Times New Roman"/>
                <w:b w:val="false"/>
                <w:i w:val="false"/>
                <w:color w:val="000000"/>
                <w:sz w:val="20"/>
              </w:rPr>
              <w:t>
 </w:t>
            </w:r>
          </w:p>
          <w:bookmarkEnd w:id="4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Веселоподол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48"/>
          <w:p>
            <w:pPr>
              <w:spacing w:after="20"/>
              <w:ind w:left="20"/>
              <w:jc w:val="both"/>
            </w:pPr>
            <w:r>
              <w:rPr>
                <w:rFonts w:ascii="Times New Roman"/>
                <w:b w:val="false"/>
                <w:i w:val="false"/>
                <w:color w:val="000000"/>
                <w:sz w:val="20"/>
              </w:rPr>
              <w:t>
 </w:t>
            </w:r>
          </w:p>
          <w:bookmarkEnd w:id="4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Комсомол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49"/>
          <w:p>
            <w:pPr>
              <w:spacing w:after="20"/>
              <w:ind w:left="20"/>
              <w:jc w:val="both"/>
            </w:pPr>
            <w:r>
              <w:rPr>
                <w:rFonts w:ascii="Times New Roman"/>
                <w:b w:val="false"/>
                <w:i w:val="false"/>
                <w:color w:val="000000"/>
                <w:sz w:val="20"/>
              </w:rPr>
              <w:t>
 </w:t>
            </w:r>
          </w:p>
          <w:bookmarkEnd w:id="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Краснознамен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0"/>
          <w:p>
            <w:pPr>
              <w:spacing w:after="20"/>
              <w:ind w:left="20"/>
              <w:jc w:val="both"/>
            </w:pPr>
            <w:r>
              <w:rPr>
                <w:rFonts w:ascii="Times New Roman"/>
                <w:b w:val="false"/>
                <w:i w:val="false"/>
                <w:color w:val="000000"/>
                <w:sz w:val="20"/>
              </w:rPr>
              <w:t>
 </w:t>
            </w:r>
          </w:p>
          <w:bookmarkEnd w:id="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Ленинград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1"/>
          <w:p>
            <w:pPr>
              <w:spacing w:after="20"/>
              <w:ind w:left="20"/>
              <w:jc w:val="both"/>
            </w:pPr>
            <w:r>
              <w:rPr>
                <w:rFonts w:ascii="Times New Roman"/>
                <w:b w:val="false"/>
                <w:i w:val="false"/>
                <w:color w:val="000000"/>
                <w:sz w:val="20"/>
              </w:rPr>
              <w:t>
 </w:t>
            </w:r>
          </w:p>
          <w:bookmarkEnd w:id="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Лесной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2"/>
          <w:p>
            <w:pPr>
              <w:spacing w:after="20"/>
              <w:ind w:left="20"/>
              <w:jc w:val="both"/>
            </w:pPr>
            <w:r>
              <w:rPr>
                <w:rFonts w:ascii="Times New Roman"/>
                <w:b w:val="false"/>
                <w:i w:val="false"/>
                <w:color w:val="000000"/>
                <w:sz w:val="20"/>
              </w:rPr>
              <w:t>
 </w:t>
            </w:r>
          </w:p>
          <w:bookmarkEnd w:id="5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Маяк ауыл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53"/>
          <w:p>
            <w:pPr>
              <w:spacing w:after="20"/>
              <w:ind w:left="20"/>
              <w:jc w:val="both"/>
            </w:pPr>
            <w:r>
              <w:rPr>
                <w:rFonts w:ascii="Times New Roman"/>
                <w:b w:val="false"/>
                <w:i w:val="false"/>
                <w:color w:val="000000"/>
                <w:sz w:val="20"/>
              </w:rPr>
              <w:t>
 </w:t>
            </w:r>
          </w:p>
          <w:bookmarkEnd w:id="5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Севастополь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54"/>
          <w:p>
            <w:pPr>
              <w:spacing w:after="20"/>
              <w:ind w:left="20"/>
              <w:jc w:val="both"/>
            </w:pPr>
            <w:r>
              <w:rPr>
                <w:rFonts w:ascii="Times New Roman"/>
                <w:b w:val="false"/>
                <w:i w:val="false"/>
                <w:color w:val="000000"/>
                <w:sz w:val="20"/>
              </w:rPr>
              <w:t>
 </w:t>
            </w:r>
          </w:p>
          <w:bookmarkEnd w:id="5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Тағыл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55"/>
          <w:p>
            <w:pPr>
              <w:spacing w:after="20"/>
              <w:ind w:left="20"/>
              <w:jc w:val="both"/>
            </w:pPr>
            <w:r>
              <w:rPr>
                <w:rFonts w:ascii="Times New Roman"/>
                <w:b w:val="false"/>
                <w:i w:val="false"/>
                <w:color w:val="000000"/>
                <w:sz w:val="20"/>
              </w:rPr>
              <w:t>
 </w:t>
            </w:r>
          </w:p>
          <w:bookmarkEnd w:id="5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Тимирязев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56"/>
          <w:p>
            <w:pPr>
              <w:spacing w:after="20"/>
              <w:ind w:left="20"/>
              <w:jc w:val="both"/>
            </w:pPr>
            <w:r>
              <w:rPr>
                <w:rFonts w:ascii="Times New Roman"/>
                <w:b w:val="false"/>
                <w:i w:val="false"/>
                <w:color w:val="000000"/>
                <w:sz w:val="20"/>
              </w:rPr>
              <w:t>
 </w:t>
            </w:r>
          </w:p>
          <w:bookmarkEnd w:id="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Сорочин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7"/>
          <w:p>
            <w:pPr>
              <w:spacing w:after="20"/>
              <w:ind w:left="20"/>
              <w:jc w:val="both"/>
            </w:pPr>
            <w:r>
              <w:rPr>
                <w:rFonts w:ascii="Times New Roman"/>
                <w:b w:val="false"/>
                <w:i w:val="false"/>
                <w:color w:val="000000"/>
                <w:sz w:val="20"/>
              </w:rPr>
              <w:t>
 </w:t>
            </w:r>
          </w:p>
          <w:bookmarkEnd w:id="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Чехов ауылдық округі әкімінің аппараты"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16 ақпандағы</w:t>
            </w:r>
            <w:r>
              <w:br/>
            </w:r>
            <w:r>
              <w:rPr>
                <w:rFonts w:ascii="Times New Roman"/>
                <w:b w:val="false"/>
                <w:i w:val="false"/>
                <w:color w:val="000000"/>
                <w:sz w:val="20"/>
              </w:rPr>
              <w:t>№ 143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127 шешіміне 6-қосымша</w:t>
            </w:r>
          </w:p>
        </w:tc>
      </w:tr>
    </w:tbl>
    <w:bookmarkStart w:name="z284" w:id="58"/>
    <w:p>
      <w:pPr>
        <w:spacing w:after="0"/>
        <w:ind w:left="0"/>
        <w:jc w:val="left"/>
      </w:pPr>
      <w:r>
        <w:rPr>
          <w:rFonts w:ascii="Times New Roman"/>
          <w:b/>
          <w:i w:val="false"/>
          <w:color w:val="000000"/>
        </w:rPr>
        <w:t xml:space="preserve"> 2018 жылға арналған Сарыкөл ауданының жергілікті өзін-өзі басқару органдарына кент, ауыл, ауылдық округтер арасында трансферттерді бөлу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59"/>
          <w:p>
            <w:pPr>
              <w:spacing w:after="20"/>
              <w:ind w:left="20"/>
              <w:jc w:val="both"/>
            </w:pPr>
            <w:r>
              <w:rPr>
                <w:rFonts w:ascii="Times New Roman"/>
                <w:b w:val="false"/>
                <w:i w:val="false"/>
                <w:color w:val="000000"/>
                <w:sz w:val="20"/>
              </w:rPr>
              <w:t>
№</w:t>
            </w:r>
          </w:p>
          <w:bookmarkEnd w:id="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60"/>
          <w:p>
            <w:pPr>
              <w:spacing w:after="20"/>
              <w:ind w:left="20"/>
              <w:jc w:val="both"/>
            </w:pPr>
            <w:r>
              <w:rPr>
                <w:rFonts w:ascii="Times New Roman"/>
                <w:b w:val="false"/>
                <w:i w:val="false"/>
                <w:color w:val="000000"/>
                <w:sz w:val="20"/>
              </w:rPr>
              <w:t>
1</w:t>
            </w:r>
          </w:p>
          <w:bookmarkEnd w:id="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61"/>
          <w:p>
            <w:pPr>
              <w:spacing w:after="20"/>
              <w:ind w:left="20"/>
              <w:jc w:val="both"/>
            </w:pPr>
            <w:r>
              <w:rPr>
                <w:rFonts w:ascii="Times New Roman"/>
                <w:b w:val="false"/>
                <w:i w:val="false"/>
                <w:color w:val="000000"/>
                <w:sz w:val="20"/>
              </w:rPr>
              <w:t>
2</w:t>
            </w:r>
          </w:p>
          <w:bookmarkEnd w:id="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Златоуст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62"/>
          <w:p>
            <w:pPr>
              <w:spacing w:after="20"/>
              <w:ind w:left="20"/>
              <w:jc w:val="both"/>
            </w:pPr>
            <w:r>
              <w:rPr>
                <w:rFonts w:ascii="Times New Roman"/>
                <w:b w:val="false"/>
                <w:i w:val="false"/>
                <w:color w:val="000000"/>
                <w:sz w:val="20"/>
              </w:rPr>
              <w:t>
3</w:t>
            </w:r>
          </w:p>
          <w:bookmarkEnd w:id="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Веселоподол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3"/>
          <w:p>
            <w:pPr>
              <w:spacing w:after="20"/>
              <w:ind w:left="20"/>
              <w:jc w:val="both"/>
            </w:pPr>
            <w:r>
              <w:rPr>
                <w:rFonts w:ascii="Times New Roman"/>
                <w:b w:val="false"/>
                <w:i w:val="false"/>
                <w:color w:val="000000"/>
                <w:sz w:val="20"/>
              </w:rPr>
              <w:t>
4</w:t>
            </w:r>
          </w:p>
          <w:bookmarkEnd w:id="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64"/>
          <w:p>
            <w:pPr>
              <w:spacing w:after="20"/>
              <w:ind w:left="20"/>
              <w:jc w:val="both"/>
            </w:pPr>
            <w:r>
              <w:rPr>
                <w:rFonts w:ascii="Times New Roman"/>
                <w:b w:val="false"/>
                <w:i w:val="false"/>
                <w:color w:val="000000"/>
                <w:sz w:val="20"/>
              </w:rPr>
              <w:t>
5</w:t>
            </w:r>
          </w:p>
          <w:bookmarkEnd w:id="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5"/>
          <w:p>
            <w:pPr>
              <w:spacing w:after="20"/>
              <w:ind w:left="20"/>
              <w:jc w:val="both"/>
            </w:pPr>
            <w:r>
              <w:rPr>
                <w:rFonts w:ascii="Times New Roman"/>
                <w:b w:val="false"/>
                <w:i w:val="false"/>
                <w:color w:val="000000"/>
                <w:sz w:val="20"/>
              </w:rPr>
              <w:t>
6</w:t>
            </w:r>
          </w:p>
          <w:bookmarkEnd w:id="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Ленинград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6"/>
          <w:p>
            <w:pPr>
              <w:spacing w:after="20"/>
              <w:ind w:left="20"/>
              <w:jc w:val="both"/>
            </w:pPr>
            <w:r>
              <w:rPr>
                <w:rFonts w:ascii="Times New Roman"/>
                <w:b w:val="false"/>
                <w:i w:val="false"/>
                <w:color w:val="000000"/>
                <w:sz w:val="20"/>
              </w:rPr>
              <w:t>
7</w:t>
            </w:r>
          </w:p>
          <w:bookmarkEnd w:id="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Лесной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67"/>
          <w:p>
            <w:pPr>
              <w:spacing w:after="20"/>
              <w:ind w:left="20"/>
              <w:jc w:val="both"/>
            </w:pPr>
            <w:r>
              <w:rPr>
                <w:rFonts w:ascii="Times New Roman"/>
                <w:b w:val="false"/>
                <w:i w:val="false"/>
                <w:color w:val="000000"/>
                <w:sz w:val="20"/>
              </w:rPr>
              <w:t>
8</w:t>
            </w:r>
          </w:p>
          <w:bookmarkEnd w:id="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Маяк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8"/>
          <w:p>
            <w:pPr>
              <w:spacing w:after="20"/>
              <w:ind w:left="20"/>
              <w:jc w:val="both"/>
            </w:pPr>
            <w:r>
              <w:rPr>
                <w:rFonts w:ascii="Times New Roman"/>
                <w:b w:val="false"/>
                <w:i w:val="false"/>
                <w:color w:val="000000"/>
                <w:sz w:val="20"/>
              </w:rPr>
              <w:t>
9</w:t>
            </w:r>
          </w:p>
          <w:bookmarkEnd w:id="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Севастополь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69"/>
          <w:p>
            <w:pPr>
              <w:spacing w:after="20"/>
              <w:ind w:left="20"/>
              <w:jc w:val="both"/>
            </w:pPr>
            <w:r>
              <w:rPr>
                <w:rFonts w:ascii="Times New Roman"/>
                <w:b w:val="false"/>
                <w:i w:val="false"/>
                <w:color w:val="000000"/>
                <w:sz w:val="20"/>
              </w:rPr>
              <w:t>
10</w:t>
            </w:r>
          </w:p>
          <w:bookmarkEnd w:id="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70"/>
          <w:p>
            <w:pPr>
              <w:spacing w:after="20"/>
              <w:ind w:left="20"/>
              <w:jc w:val="both"/>
            </w:pPr>
            <w:r>
              <w:rPr>
                <w:rFonts w:ascii="Times New Roman"/>
                <w:b w:val="false"/>
                <w:i w:val="false"/>
                <w:color w:val="000000"/>
                <w:sz w:val="20"/>
              </w:rPr>
              <w:t>
11</w:t>
            </w:r>
          </w:p>
          <w:bookmarkEnd w:id="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Тимирязев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71"/>
          <w:p>
            <w:pPr>
              <w:spacing w:after="20"/>
              <w:ind w:left="20"/>
              <w:jc w:val="both"/>
            </w:pPr>
            <w:r>
              <w:rPr>
                <w:rFonts w:ascii="Times New Roman"/>
                <w:b w:val="false"/>
                <w:i w:val="false"/>
                <w:color w:val="000000"/>
                <w:sz w:val="20"/>
              </w:rPr>
              <w:t>
12</w:t>
            </w:r>
          </w:p>
          <w:bookmarkEnd w:id="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Сорочин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2"/>
          <w:p>
            <w:pPr>
              <w:spacing w:after="20"/>
              <w:ind w:left="20"/>
              <w:jc w:val="both"/>
            </w:pPr>
            <w:r>
              <w:rPr>
                <w:rFonts w:ascii="Times New Roman"/>
                <w:b w:val="false"/>
                <w:i w:val="false"/>
                <w:color w:val="000000"/>
                <w:sz w:val="20"/>
              </w:rPr>
              <w:t>
13</w:t>
            </w:r>
          </w:p>
          <w:bookmarkEnd w:id="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Чехов ауылдық округі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