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e3c54" w14:textId="bce3c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Сарыкөл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2018 жылғы 15 наурыздағы № 146 шешімі. Қостанай облысының Әділет департаментінде 2018 жылғы 27 наурызда № 7620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Мәслихаттың келесі шешімдерінің: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2015 жылғы 25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"Сарыкөл ауданы бойынша жер салығының базалық салық мөлшерлемелерін түзету және бірыңғай жер салығының мөлшерлемелерін жоғарылату туралы" (Нормативтік құқықтық актілерді мемлекеттік тіркеу тізілімінде № 5749 тіркелген, 2015 жылғы 23 шілдеде "Сарыкөл" газетінде жарияланған);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2016 жылғы 1 сәуірдегі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"Мәслихаттың 2015 жылғы 25 маусымдағы № 257 "Сарыкөл ауданы бойынша жер салығының базалық салық мөлшерлемелерін түзету және бірыңғай жер салығының мөлшерлемелерін жоғарылату туралы" шешіміне өзгеріс енгізу туралы" (Нормативтік құқықтық актілерді мемлекеттік тіркеу тізілімінде № 6346 тіркелген, 2016 жылғы 26 мамырда "Сарыкөл" газетінде жарияланған)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Батуринец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Мемлекеттік кірістер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 Қостанай облысы бойынша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департаментінің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Сарыкөл ауданы бойынша мемлекеттік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басқармасы" мемлекеттік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М. Бекпасов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"Сарыкөл ауданы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әкімдігінің жер қатынастары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бөлімі" мемлекеттік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________________Қ. Жүнісов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