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0490" w14:textId="0df0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2018 жылғы 3 сәуірдегі № 86 қаулысы. Қостанай облысының Әділет департаментінде 2018 жылғы 18 сәуірде № 7719 болып тіркелді. Күші жойылды - Қостанай облысы Сарыкөл ауданы әкімдігінің 2023 жылғы 4 мамырдағы № 98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әкімдігінің 04.05.2023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Сарыкөл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Сарыкөл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Сарыкөл ауданы әкімдігінің 2017 жылғы 2 мамырдағы </w:t>
      </w:r>
      <w:r>
        <w:rPr>
          <w:rFonts w:ascii="Times New Roman"/>
          <w:b w:val="false"/>
          <w:i w:val="false"/>
          <w:color w:val="000000"/>
          <w:sz w:val="28"/>
        </w:rPr>
        <w:t>№ 108</w:t>
      </w:r>
      <w:r>
        <w:rPr>
          <w:rFonts w:ascii="Times New Roman"/>
          <w:b w:val="false"/>
          <w:i w:val="false"/>
          <w:color w:val="000000"/>
          <w:sz w:val="28"/>
        </w:rPr>
        <w:t xml:space="preserve"> "Сарыкөл ауданы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7062 болып тіркелген, 2017 жылғы 2 маусымда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"Сарыкөл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Сарыкөл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3 сәуірдегі</w:t>
            </w:r>
            <w:r>
              <w:br/>
            </w:r>
            <w:r>
              <w:rPr>
                <w:rFonts w:ascii="Times New Roman"/>
                <w:b w:val="false"/>
                <w:i w:val="false"/>
                <w:color w:val="000000"/>
                <w:sz w:val="20"/>
              </w:rPr>
              <w:t>№ 86 қаулысымен бекітілген</w:t>
            </w:r>
          </w:p>
        </w:tc>
      </w:tr>
    </w:tbl>
    <w:bookmarkStart w:name="z15" w:id="9"/>
    <w:p>
      <w:pPr>
        <w:spacing w:after="0"/>
        <w:ind w:left="0"/>
        <w:jc w:val="left"/>
      </w:pPr>
      <w:r>
        <w:rPr>
          <w:rFonts w:ascii="Times New Roman"/>
          <w:b/>
          <w:i w:val="false"/>
          <w:color w:val="000000"/>
        </w:rPr>
        <w:t xml:space="preserve"> Сарыкөл ауданы жергілікті атқарушы органдарының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Сарыкөл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2"/>
    <w:bookmarkStart w:name="z19"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5"/>
    <w:bookmarkStart w:name="z22"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6"/>
    <w:bookmarkStart w:name="z23"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4" w:id="18"/>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кадрлармен жұмыс бөлімі жұмыс органы болып табылатын Бағалау жөніндегі комиссия (бұдан әрі - Комиссия) құрылады. </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31" w:id="25"/>
    <w:p>
      <w:pPr>
        <w:spacing w:after="0"/>
        <w:ind w:left="0"/>
        <w:jc w:val="both"/>
      </w:pPr>
      <w:r>
        <w:rPr>
          <w:rFonts w:ascii="Times New Roman"/>
          <w:b w:val="false"/>
          <w:i w:val="false"/>
          <w:color w:val="000000"/>
          <w:sz w:val="28"/>
        </w:rPr>
        <w:t>
      1) НМИ жетістіктерін бағалау;</w:t>
      </w:r>
    </w:p>
    <w:bookmarkEnd w:id="25"/>
    <w:bookmarkStart w:name="z32"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3" w:id="27"/>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 </w:t>
      </w:r>
    </w:p>
    <w:bookmarkEnd w:id="27"/>
    <w:bookmarkStart w:name="z34" w:id="28"/>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8"/>
    <w:bookmarkStart w:name="z35" w:id="29"/>
    <w:p>
      <w:pPr>
        <w:spacing w:after="0"/>
        <w:ind w:left="0"/>
        <w:jc w:val="both"/>
      </w:pPr>
      <w:r>
        <w:rPr>
          <w:rFonts w:ascii="Times New Roman"/>
          <w:b w:val="false"/>
          <w:i w:val="false"/>
          <w:color w:val="000000"/>
          <w:sz w:val="28"/>
        </w:rPr>
        <w:t>
      8. Бағалауға байланысты құжаттар кадрлармен жұмыс бөлімінде бағалау аяқталған күнінен бастап үш жыл бойы сақталады.</w:t>
      </w:r>
    </w:p>
    <w:bookmarkEnd w:id="29"/>
    <w:bookmarkStart w:name="z36" w:id="30"/>
    <w:p>
      <w:pPr>
        <w:spacing w:after="0"/>
        <w:ind w:left="0"/>
        <w:jc w:val="left"/>
      </w:pPr>
      <w:r>
        <w:rPr>
          <w:rFonts w:ascii="Times New Roman"/>
          <w:b/>
          <w:i w:val="false"/>
          <w:color w:val="000000"/>
        </w:rPr>
        <w:t xml:space="preserve"> 2-тарау. НМИ анықтау тәртібі</w:t>
      </w:r>
    </w:p>
    <w:bookmarkEnd w:id="30"/>
    <w:bookmarkStart w:name="z37"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құрылатын "Б" корпусы мемлекеттік әкімшілік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31"/>
    <w:bookmarkStart w:name="z38" w:id="32"/>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2"/>
    <w:bookmarkStart w:name="z39" w:id="33"/>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3"/>
    <w:bookmarkStart w:name="z40" w:id="34"/>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4"/>
    <w:bookmarkStart w:name="z41" w:id="35"/>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жолданғаннан кейін 2 жұмыс күнінен кешіктірілмей жүзеге асырылады.</w:t>
      </w:r>
    </w:p>
    <w:bookmarkEnd w:id="35"/>
    <w:bookmarkStart w:name="z42" w:id="36"/>
    <w:p>
      <w:pPr>
        <w:spacing w:after="0"/>
        <w:ind w:left="0"/>
        <w:jc w:val="both"/>
      </w:pPr>
      <w:r>
        <w:rPr>
          <w:rFonts w:ascii="Times New Roman"/>
          <w:b w:val="false"/>
          <w:i w:val="false"/>
          <w:color w:val="000000"/>
          <w:sz w:val="28"/>
        </w:rPr>
        <w:t>
      13. НМИ:</w:t>
      </w:r>
    </w:p>
    <w:bookmarkEnd w:id="36"/>
    <w:bookmarkStart w:name="z43"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4" w:id="38"/>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8"/>
    <w:bookmarkStart w:name="z45"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6" w:id="40"/>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40"/>
    <w:bookmarkStart w:name="z47" w:id="4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41"/>
    <w:bookmarkStart w:name="z48" w:id="42"/>
    <w:p>
      <w:pPr>
        <w:spacing w:after="0"/>
        <w:ind w:left="0"/>
        <w:jc w:val="both"/>
      </w:pPr>
      <w:r>
        <w:rPr>
          <w:rFonts w:ascii="Times New Roman"/>
          <w:b w:val="false"/>
          <w:i w:val="false"/>
          <w:color w:val="000000"/>
          <w:sz w:val="28"/>
        </w:rPr>
        <w:t>
      14. НМИ саны 5 құрайды.</w:t>
      </w:r>
    </w:p>
    <w:bookmarkEnd w:id="42"/>
    <w:bookmarkStart w:name="z49" w:id="43"/>
    <w:p>
      <w:pPr>
        <w:spacing w:after="0"/>
        <w:ind w:left="0"/>
        <w:jc w:val="both"/>
      </w:pPr>
      <w:r>
        <w:rPr>
          <w:rFonts w:ascii="Times New Roman"/>
          <w:b w:val="false"/>
          <w:i w:val="false"/>
          <w:color w:val="000000"/>
          <w:sz w:val="28"/>
        </w:rPr>
        <w:t>
      15. Жеке жұмыс жоспары кадрлармен жұмыс бөлімінде сақталады.</w:t>
      </w:r>
    </w:p>
    <w:bookmarkEnd w:id="43"/>
    <w:bookmarkStart w:name="z50" w:id="44"/>
    <w:p>
      <w:pPr>
        <w:spacing w:after="0"/>
        <w:ind w:left="0"/>
        <w:jc w:val="left"/>
      </w:pPr>
      <w:r>
        <w:rPr>
          <w:rFonts w:ascii="Times New Roman"/>
          <w:b/>
          <w:i w:val="false"/>
          <w:color w:val="000000"/>
        </w:rPr>
        <w:t xml:space="preserve"> 3-тарау. НМИ жетістігін бағалау тәртібі</w:t>
      </w:r>
    </w:p>
    <w:bookmarkEnd w:id="44"/>
    <w:bookmarkStart w:name="z51" w:id="45"/>
    <w:p>
      <w:pPr>
        <w:spacing w:after="0"/>
        <w:ind w:left="0"/>
        <w:jc w:val="both"/>
      </w:pPr>
      <w:r>
        <w:rPr>
          <w:rFonts w:ascii="Times New Roman"/>
          <w:b w:val="false"/>
          <w:i w:val="false"/>
          <w:color w:val="000000"/>
          <w:sz w:val="28"/>
        </w:rPr>
        <w:t xml:space="preserve">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 </w:t>
      </w:r>
    </w:p>
    <w:bookmarkEnd w:id="45"/>
    <w:bookmarkStart w:name="z52" w:id="46"/>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3"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7"/>
    <w:bookmarkStart w:name="z54"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5"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6" w:id="50"/>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50"/>
    <w:bookmarkStart w:name="z57" w:id="51"/>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51"/>
    <w:bookmarkStart w:name="z58" w:id="52"/>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52"/>
    <w:bookmarkStart w:name="z59" w:id="53"/>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53"/>
    <w:bookmarkStart w:name="z60"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1" w:id="55"/>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55"/>
    <w:bookmarkStart w:name="z62"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3" w:id="57"/>
    <w:p>
      <w:pPr>
        <w:spacing w:after="0"/>
        <w:ind w:left="0"/>
        <w:jc w:val="both"/>
      </w:pPr>
      <w:r>
        <w:rPr>
          <w:rFonts w:ascii="Times New Roman"/>
          <w:b w:val="false"/>
          <w:i w:val="false"/>
          <w:color w:val="000000"/>
          <w:sz w:val="28"/>
        </w:rPr>
        <w:t>
      1) бағалаумен келісу;</w:t>
      </w:r>
    </w:p>
    <w:bookmarkEnd w:id="57"/>
    <w:bookmarkStart w:name="z64" w:id="58"/>
    <w:p>
      <w:pPr>
        <w:spacing w:after="0"/>
        <w:ind w:left="0"/>
        <w:jc w:val="both"/>
      </w:pPr>
      <w:r>
        <w:rPr>
          <w:rFonts w:ascii="Times New Roman"/>
          <w:b w:val="false"/>
          <w:i w:val="false"/>
          <w:color w:val="000000"/>
          <w:sz w:val="28"/>
        </w:rPr>
        <w:t xml:space="preserve">
      2) түзетуге жіберу. </w:t>
      </w:r>
    </w:p>
    <w:bookmarkEnd w:id="58"/>
    <w:bookmarkStart w:name="z65"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6" w:id="6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 күнінен бастап 2 жұмыс күнінен кешіктірілмей жүзеге асырылады. </w:t>
      </w:r>
    </w:p>
    <w:bookmarkEnd w:id="60"/>
    <w:bookmarkStart w:name="z67" w:id="61"/>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кадрлармен жұмыс бөлімі 2 жұмыс күнінен кешіктірмей оны Комиссияның қарауына ұсынады.</w:t>
      </w:r>
    </w:p>
    <w:bookmarkEnd w:id="61"/>
    <w:bookmarkStart w:name="z68" w:id="62"/>
    <w:p>
      <w:pPr>
        <w:spacing w:after="0"/>
        <w:ind w:left="0"/>
        <w:jc w:val="left"/>
      </w:pPr>
      <w:r>
        <w:rPr>
          <w:rFonts w:ascii="Times New Roman"/>
          <w:b/>
          <w:i w:val="false"/>
          <w:color w:val="000000"/>
        </w:rPr>
        <w:t xml:space="preserve"> 4-тарау. Құзыреттерді бағалау тәртібі</w:t>
      </w:r>
    </w:p>
    <w:bookmarkEnd w:id="62"/>
    <w:bookmarkStart w:name="z69" w:id="63"/>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0"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4"/>
    <w:bookmarkStart w:name="z71"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5"/>
    <w:bookmarkStart w:name="z72"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6"/>
    <w:bookmarkStart w:name="z73"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7"/>
    <w:bookmarkStart w:name="z74" w:id="68"/>
    <w:p>
      <w:pPr>
        <w:spacing w:after="0"/>
        <w:ind w:left="0"/>
        <w:jc w:val="both"/>
      </w:pPr>
      <w:r>
        <w:rPr>
          <w:rFonts w:ascii="Times New Roman"/>
          <w:b w:val="false"/>
          <w:i w:val="false"/>
          <w:color w:val="000000"/>
          <w:sz w:val="28"/>
        </w:rPr>
        <w:t>
      28. Тікелей басшымен бағалау парағына қол қойылғаннан кейін кадрлармен жұмыс бөлімі 2 жұмыс күнінен кешіктірмей оны Комиссияның қарауына ұсынады.</w:t>
      </w:r>
    </w:p>
    <w:bookmarkEnd w:id="68"/>
    <w:bookmarkStart w:name="z75"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6" w:id="70"/>
    <w:p>
      <w:pPr>
        <w:spacing w:after="0"/>
        <w:ind w:left="0"/>
        <w:jc w:val="both"/>
      </w:pPr>
      <w:r>
        <w:rPr>
          <w:rFonts w:ascii="Times New Roman"/>
          <w:b w:val="false"/>
          <w:i w:val="false"/>
          <w:color w:val="000000"/>
          <w:sz w:val="28"/>
        </w:rPr>
        <w:t>
      29. Кадрлармен жұмыс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70"/>
    <w:bookmarkStart w:name="z77"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78" w:id="72"/>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72"/>
    <w:bookmarkStart w:name="z79"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0"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4"/>
    <w:bookmarkStart w:name="z81" w:id="75"/>
    <w:p>
      <w:pPr>
        <w:spacing w:after="0"/>
        <w:ind w:left="0"/>
        <w:jc w:val="both"/>
      </w:pPr>
      <w:r>
        <w:rPr>
          <w:rFonts w:ascii="Times New Roman"/>
          <w:b w:val="false"/>
          <w:i w:val="false"/>
          <w:color w:val="000000"/>
          <w:sz w:val="28"/>
        </w:rPr>
        <w:t>
      34. Комиссияның хатшысы кадрлармен жұмыс бөлімінің қызметкері болып табылады. Комиссияның хатшысы дауыс беруге қатыспайды.</w:t>
      </w:r>
    </w:p>
    <w:bookmarkEnd w:id="75"/>
    <w:bookmarkStart w:name="z82" w:id="76"/>
    <w:p>
      <w:pPr>
        <w:spacing w:after="0"/>
        <w:ind w:left="0"/>
        <w:jc w:val="both"/>
      </w:pPr>
      <w:r>
        <w:rPr>
          <w:rFonts w:ascii="Times New Roman"/>
          <w:b w:val="false"/>
          <w:i w:val="false"/>
          <w:color w:val="000000"/>
          <w:sz w:val="28"/>
        </w:rPr>
        <w:t>
      35. Кадрлармен жұмыс бөлімі Комиссия төрағасымен келісілген мерзімдерге сәйкес Комиссия отырысының өткізілуін қамтамасыз етеді.</w:t>
      </w:r>
    </w:p>
    <w:bookmarkEnd w:id="76"/>
    <w:bookmarkStart w:name="z83" w:id="77"/>
    <w:p>
      <w:pPr>
        <w:spacing w:after="0"/>
        <w:ind w:left="0"/>
        <w:jc w:val="both"/>
      </w:pPr>
      <w:r>
        <w:rPr>
          <w:rFonts w:ascii="Times New Roman"/>
          <w:b w:val="false"/>
          <w:i w:val="false"/>
          <w:color w:val="000000"/>
          <w:sz w:val="28"/>
        </w:rPr>
        <w:t>
      36. Кадрлармен жұмыс бөлімі Комиссияның отырысына келесі құжаттарды ұсынады: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w:t>
      </w:r>
    </w:p>
    <w:bookmarkEnd w:id="79"/>
    <w:bookmarkStart w:name="z86"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бағалау нәтижелерін бекіту;</w:t>
      </w:r>
    </w:p>
    <w:bookmarkEnd w:id="81"/>
    <w:bookmarkStart w:name="z88" w:id="82"/>
    <w:p>
      <w:pPr>
        <w:spacing w:after="0"/>
        <w:ind w:left="0"/>
        <w:jc w:val="both"/>
      </w:pPr>
      <w:r>
        <w:rPr>
          <w:rFonts w:ascii="Times New Roman"/>
          <w:b w:val="false"/>
          <w:i w:val="false"/>
          <w:color w:val="000000"/>
          <w:sz w:val="28"/>
        </w:rPr>
        <w:t>
      2) бағалау нәтижелерін қайта қарау.</w:t>
      </w:r>
    </w:p>
    <w:bookmarkEnd w:id="82"/>
    <w:bookmarkStart w:name="z89"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83"/>
    <w:bookmarkStart w:name="z90"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4"/>
    <w:bookmarkStart w:name="z91" w:id="85"/>
    <w:p>
      <w:pPr>
        <w:spacing w:after="0"/>
        <w:ind w:left="0"/>
        <w:jc w:val="both"/>
      </w:pPr>
      <w:r>
        <w:rPr>
          <w:rFonts w:ascii="Times New Roman"/>
          <w:b w:val="false"/>
          <w:i w:val="false"/>
          <w:color w:val="000000"/>
          <w:sz w:val="28"/>
        </w:rPr>
        <w:t>
      40. Кадрлармен жұмыс бөлімі "Б" корпусының қызметшісін бағалау нәтижелерімен ол аяқталған соң екі жұмыс күні ішінде таныстырады.</w:t>
      </w:r>
    </w:p>
    <w:bookmarkEnd w:id="85"/>
    <w:bookmarkStart w:name="z92"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кадрлармен жұмыс бөлімімен және мемлекеттік органның басқа екі қызметшісімен қол қойылады.</w:t>
      </w:r>
    </w:p>
    <w:bookmarkEnd w:id="86"/>
    <w:bookmarkStart w:name="z93"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кадрлармен жұмыс бөлімімен "Б" корпусы қызметшісінің бағалау нәтижесі мемлекеттік органдардың интранет-порталы арқылы жолданады.</w:t>
      </w:r>
    </w:p>
    <w:bookmarkEnd w:id="87"/>
    <w:bookmarkStart w:name="z94" w:id="8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95" w:id="89"/>
    <w:p>
      <w:pPr>
        <w:spacing w:after="0"/>
        <w:ind w:left="0"/>
        <w:jc w:val="both"/>
      </w:pPr>
      <w:r>
        <w:rPr>
          <w:rFonts w:ascii="Times New Roman"/>
          <w:b w:val="false"/>
          <w:i w:val="false"/>
          <w:color w:val="000000"/>
          <w:sz w:val="28"/>
        </w:rPr>
        <w:t>
      1) мемлекеттік органға Комиссия шешімін жойып және "Б" корпусы қызметшісінің бағалау нәтижесін қайта қарау бойынша ұсыныс беру;</w:t>
      </w:r>
    </w:p>
    <w:bookmarkEnd w:id="89"/>
    <w:bookmarkStart w:name="z96"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97"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