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0fcf9" w14:textId="c50fc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Сарыкөл ауданы Веселоподол ауылдық округінің жергілікті қоғамдастығының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2018 жылғы 10 сәуірдегі № 155 шешімі. Қостанай облысының Әділет департаментінде 2018 жылғы 4 мамырда № 7737 болып тіркелді. Күші жойылды - Қостанай облысы Сарыкөл ауданы мәслихатының 2023 жылғы 25 қыркүйектегі № 59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Сарыкөл ауданы мәслихатының 25.09.2023 </w:t>
      </w:r>
      <w:r>
        <w:rPr>
          <w:rFonts w:ascii="Times New Roman"/>
          <w:b w:val="false"/>
          <w:i w:val="false"/>
          <w:color w:val="ff0000"/>
          <w:sz w:val="28"/>
        </w:rPr>
        <w:t>№ 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Сарыкөл ауданы мәслихатының 18.02.2022 </w:t>
      </w:r>
      <w:r>
        <w:rPr>
          <w:rFonts w:ascii="Times New Roman"/>
          <w:b w:val="false"/>
          <w:i w:val="false"/>
          <w:color w:val="000000"/>
          <w:sz w:val="28"/>
        </w:rPr>
        <w:t>№ 117</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Сарыкөл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Сарыкөл ауданының Веселоподол ауылдық округінде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Сарыкөл ауданының Веселоподол ауылдық округінің жергілікті қоғамдастық жиындарына қатысу үшін ауылдар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Сарыкөл аудандық мәслихатының 2014 жылғы 8 тамыздағы </w:t>
      </w:r>
      <w:r>
        <w:rPr>
          <w:rFonts w:ascii="Times New Roman"/>
          <w:b w:val="false"/>
          <w:i w:val="false"/>
          <w:color w:val="000000"/>
          <w:sz w:val="28"/>
        </w:rPr>
        <w:t>№ 197</w:t>
      </w:r>
      <w:r>
        <w:rPr>
          <w:rFonts w:ascii="Times New Roman"/>
          <w:b w:val="false"/>
          <w:i w:val="false"/>
          <w:color w:val="000000"/>
          <w:sz w:val="28"/>
        </w:rPr>
        <w:t xml:space="preserve"> "Қостанай облысы Сарыкөл ауданының Веселый Подол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 шешімінің (Нормативтік құқықтық актілерді мемлекеттік тіркеу тізілімінде № 5012 болып тіркелген, 2014 жылғы 4 қыркүйекте "Сарыкөл" газетінде жарияланған)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Жауғаштин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bookmarkStart w:name="z11" w:id="5"/>
    <w:p>
      <w:pPr>
        <w:spacing w:after="0"/>
        <w:ind w:left="0"/>
        <w:jc w:val="both"/>
      </w:pPr>
      <w:r>
        <w:rPr>
          <w:rFonts w:ascii="Times New Roman"/>
          <w:b w:val="false"/>
          <w:i w:val="false"/>
          <w:color w:val="000000"/>
          <w:sz w:val="28"/>
        </w:rPr>
        <w:t>
      КЕЛІСІЛДІ</w:t>
      </w:r>
    </w:p>
    <w:bookmarkEnd w:id="5"/>
    <w:bookmarkStart w:name="z12" w:id="6"/>
    <w:p>
      <w:pPr>
        <w:spacing w:after="0"/>
        <w:ind w:left="0"/>
        <w:jc w:val="both"/>
      </w:pPr>
      <w:r>
        <w:rPr>
          <w:rFonts w:ascii="Times New Roman"/>
          <w:b w:val="false"/>
          <w:i w:val="false"/>
          <w:color w:val="000000"/>
          <w:sz w:val="28"/>
        </w:rPr>
        <w:t>
      Сарыкөл ауданының</w:t>
      </w:r>
    </w:p>
    <w:bookmarkEnd w:id="6"/>
    <w:bookmarkStart w:name="z13" w:id="7"/>
    <w:p>
      <w:pPr>
        <w:spacing w:after="0"/>
        <w:ind w:left="0"/>
        <w:jc w:val="both"/>
      </w:pPr>
      <w:r>
        <w:rPr>
          <w:rFonts w:ascii="Times New Roman"/>
          <w:b w:val="false"/>
          <w:i w:val="false"/>
          <w:color w:val="000000"/>
          <w:sz w:val="28"/>
        </w:rPr>
        <w:t>
      Веселоподол ауылдық</w:t>
      </w:r>
    </w:p>
    <w:bookmarkEnd w:id="7"/>
    <w:bookmarkStart w:name="z14" w:id="8"/>
    <w:p>
      <w:pPr>
        <w:spacing w:after="0"/>
        <w:ind w:left="0"/>
        <w:jc w:val="both"/>
      </w:pPr>
      <w:r>
        <w:rPr>
          <w:rFonts w:ascii="Times New Roman"/>
          <w:b w:val="false"/>
          <w:i w:val="false"/>
          <w:color w:val="000000"/>
          <w:sz w:val="28"/>
        </w:rPr>
        <w:t>
      округінің әкімі</w:t>
      </w:r>
    </w:p>
    <w:bookmarkEnd w:id="8"/>
    <w:bookmarkStart w:name="z15" w:id="9"/>
    <w:p>
      <w:pPr>
        <w:spacing w:after="0"/>
        <w:ind w:left="0"/>
        <w:jc w:val="both"/>
      </w:pPr>
      <w:r>
        <w:rPr>
          <w:rFonts w:ascii="Times New Roman"/>
          <w:b w:val="false"/>
          <w:i w:val="false"/>
          <w:color w:val="000000"/>
          <w:sz w:val="28"/>
        </w:rPr>
        <w:t>
      _______ Ж. Мейрембаев</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10 сәуірдегі</w:t>
            </w:r>
            <w:r>
              <w:br/>
            </w:r>
            <w:r>
              <w:rPr>
                <w:rFonts w:ascii="Times New Roman"/>
                <w:b w:val="false"/>
                <w:i w:val="false"/>
                <w:color w:val="000000"/>
                <w:sz w:val="20"/>
              </w:rPr>
              <w:t>№ 155 шешімімен бекітілген</w:t>
            </w:r>
          </w:p>
        </w:tc>
      </w:tr>
    </w:tbl>
    <w:bookmarkStart w:name="z34" w:id="10"/>
    <w:p>
      <w:pPr>
        <w:spacing w:after="0"/>
        <w:ind w:left="0"/>
        <w:jc w:val="left"/>
      </w:pPr>
      <w:r>
        <w:rPr>
          <w:rFonts w:ascii="Times New Roman"/>
          <w:b/>
          <w:i w:val="false"/>
          <w:color w:val="000000"/>
        </w:rPr>
        <w:t xml:space="preserve"> Қостанай облысы Сарыкөл ауданы Веселоподол ауылдық округінің жергілікті қоғамдастығының бөлек жиындарын өткізудің қағидалары</w:t>
      </w:r>
    </w:p>
    <w:bookmarkEnd w:id="10"/>
    <w:p>
      <w:pPr>
        <w:spacing w:after="0"/>
        <w:ind w:left="0"/>
        <w:jc w:val="both"/>
      </w:pPr>
      <w:r>
        <w:rPr>
          <w:rFonts w:ascii="Times New Roman"/>
          <w:b w:val="false"/>
          <w:i w:val="false"/>
          <w:color w:val="ff0000"/>
          <w:sz w:val="28"/>
        </w:rPr>
        <w:t xml:space="preserve">
      Ескерту. Қағидалар жаңа редакцияда - Қостанай облысы Сарыкөл ауданы мәслихатының 18.02.2022 </w:t>
      </w:r>
      <w:r>
        <w:rPr>
          <w:rFonts w:ascii="Times New Roman"/>
          <w:b w:val="false"/>
          <w:i w:val="false"/>
          <w:color w:val="ff0000"/>
          <w:sz w:val="28"/>
        </w:rPr>
        <w:t>№ 117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18" w:id="11"/>
    <w:p>
      <w:pPr>
        <w:spacing w:after="0"/>
        <w:ind w:left="0"/>
        <w:jc w:val="both"/>
      </w:pPr>
      <w:r>
        <w:rPr>
          <w:rFonts w:ascii="Times New Roman"/>
          <w:b w:val="false"/>
          <w:i w:val="false"/>
          <w:color w:val="000000"/>
          <w:sz w:val="28"/>
        </w:rPr>
        <w:t xml:space="preserve">
      1. Осы Қостанай облысы Сарыкөл ауданы Веселоподол ауылдық округінің жергілікті қоғамдастығының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Веселоподол ауылдық округінің ауылдар тұрғындарының жергілікті қоғамдастығының бөлек жиындарын өткізудің тәртібін белгілейді.</w:t>
      </w:r>
    </w:p>
    <w:bookmarkEnd w:id="11"/>
    <w:bookmarkStart w:name="z19"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20" w:id="13"/>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3"/>
    <w:bookmarkStart w:name="z21" w:id="14"/>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14"/>
    <w:bookmarkStart w:name="z22" w:id="15"/>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5"/>
    <w:bookmarkStart w:name="z23" w:id="16"/>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6"/>
    <w:bookmarkStart w:name="z24" w:id="17"/>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7"/>
    <w:bookmarkStart w:name="z25" w:id="18"/>
    <w:p>
      <w:pPr>
        <w:spacing w:after="0"/>
        <w:ind w:left="0"/>
        <w:jc w:val="both"/>
      </w:pPr>
      <w:r>
        <w:rPr>
          <w:rFonts w:ascii="Times New Roman"/>
          <w:b w:val="false"/>
          <w:i w:val="false"/>
          <w:color w:val="000000"/>
          <w:sz w:val="28"/>
        </w:rPr>
        <w:t>
      5. Жергілікті қоғамдастықтың бөлек жиынын Веселоподол ауылдық округінің әкімі шақырады және ұйымдастырады.</w:t>
      </w:r>
    </w:p>
    <w:bookmarkEnd w:id="18"/>
    <w:bookmarkStart w:name="z26" w:id="19"/>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Веселоподол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9"/>
    <w:bookmarkStart w:name="z27" w:id="20"/>
    <w:p>
      <w:pPr>
        <w:spacing w:after="0"/>
        <w:ind w:left="0"/>
        <w:jc w:val="both"/>
      </w:pPr>
      <w:r>
        <w:rPr>
          <w:rFonts w:ascii="Times New Roman"/>
          <w:b w:val="false"/>
          <w:i w:val="false"/>
          <w:color w:val="000000"/>
          <w:sz w:val="28"/>
        </w:rPr>
        <w:t>
      7. Ауыл шегінде бөлек жергілікті қоғамдастық жиынын өткізуді Веселоподол ауылдық округінің әкімі ұйымдастырады.</w:t>
      </w:r>
    </w:p>
    <w:bookmarkEnd w:id="20"/>
    <w:bookmarkStart w:name="z28" w:id="21"/>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21"/>
    <w:bookmarkStart w:name="z29" w:id="22"/>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22"/>
    <w:bookmarkStart w:name="z30" w:id="23"/>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3"/>
    <w:bookmarkStart w:name="z31" w:id="24"/>
    <w:p>
      <w:pPr>
        <w:spacing w:after="0"/>
        <w:ind w:left="0"/>
        <w:jc w:val="both"/>
      </w:pPr>
      <w:r>
        <w:rPr>
          <w:rFonts w:ascii="Times New Roman"/>
          <w:b w:val="false"/>
          <w:i w:val="false"/>
          <w:color w:val="000000"/>
          <w:sz w:val="28"/>
        </w:rPr>
        <w:t>
      9. Жергілікті қоғамдастықтың бөлек жиынын Веселоподол ауылдық округінің әкімі немесе ол уәкілеттік берген тұлға ашады.</w:t>
      </w:r>
    </w:p>
    <w:bookmarkEnd w:id="24"/>
    <w:bookmarkStart w:name="z32" w:id="25"/>
    <w:p>
      <w:pPr>
        <w:spacing w:after="0"/>
        <w:ind w:left="0"/>
        <w:jc w:val="both"/>
      </w:pPr>
      <w:r>
        <w:rPr>
          <w:rFonts w:ascii="Times New Roman"/>
          <w:b w:val="false"/>
          <w:i w:val="false"/>
          <w:color w:val="000000"/>
          <w:sz w:val="28"/>
        </w:rPr>
        <w:t>
      Веселоподол ауылдық округінің әкімі немесе ол уәкілеттік берген тұлға жергілікті қоғамдастық бөлек жиынының төрағасы болып табылады.</w:t>
      </w:r>
    </w:p>
    <w:bookmarkEnd w:id="25"/>
    <w:bookmarkStart w:name="z33" w:id="26"/>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6"/>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аудандық мәслихаты бекіткен сандық құрамға сәйкес жергілікті қоғамдастық бөлек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Веселоподол ауылдық округі әкімінің аппаратына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10 сәуірдегі</w:t>
            </w:r>
            <w:r>
              <w:br/>
            </w:r>
            <w:r>
              <w:rPr>
                <w:rFonts w:ascii="Times New Roman"/>
                <w:b w:val="false"/>
                <w:i w:val="false"/>
                <w:color w:val="000000"/>
                <w:sz w:val="20"/>
              </w:rPr>
              <w:t>№ 155 шешіміне қосымша</w:t>
            </w:r>
          </w:p>
        </w:tc>
      </w:tr>
    </w:tbl>
    <w:p>
      <w:pPr>
        <w:spacing w:after="0"/>
        <w:ind w:left="0"/>
        <w:jc w:val="left"/>
      </w:pPr>
      <w:r>
        <w:rPr>
          <w:rFonts w:ascii="Times New Roman"/>
          <w:b/>
          <w:i w:val="false"/>
          <w:color w:val="000000"/>
        </w:rPr>
        <w:t xml:space="preserve"> Қостанай облысы Сарыкөл ауданы Веселоподол ауылдық округінің жергілікті қоғамдастығының жиындарына қатысу үшін ауылдар тұрғындары өкілдерінің сандық құрамы</w:t>
      </w:r>
    </w:p>
    <w:p>
      <w:pPr>
        <w:spacing w:after="0"/>
        <w:ind w:left="0"/>
        <w:jc w:val="both"/>
      </w:pPr>
      <w:r>
        <w:rPr>
          <w:rFonts w:ascii="Times New Roman"/>
          <w:b w:val="false"/>
          <w:i w:val="false"/>
          <w:color w:val="ff0000"/>
          <w:sz w:val="28"/>
        </w:rPr>
        <w:t xml:space="preserve">
      Ескерту. Қосымша жаңа редакцияда - Қостанай облысы Сарыкөл ауданы мәслихатының 18.02.2022 </w:t>
      </w:r>
      <w:r>
        <w:rPr>
          <w:rFonts w:ascii="Times New Roman"/>
          <w:b w:val="false"/>
          <w:i w:val="false"/>
          <w:color w:val="ff0000"/>
          <w:sz w:val="28"/>
        </w:rPr>
        <w:t>№ 117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Веселоподол ауылдық округінің ауылдар тұрғындары өкілдерінің саны (адам)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Веселоподол ауылдық округінің Веселоподол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Сарыкөл ауданы Веселоподол ауылдық округінің Ананьевка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