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4982" w14:textId="94949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Сарыкөл ауданы Сарыкөл кентінің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2018 жылғы 31 мамырдағы № 165 шешімі. Қостанай облысының Әділет департаментінде 2018 жылғы 11 маусымда № 7835 болып тіркелді. Күші жойылды Қостанай облысы Сарыкөл ауданы мәслихатының 2020 жылғы 29 қаңтардағы № 318 шешімімен</w:t>
      </w:r>
    </w:p>
    <w:p>
      <w:pPr>
        <w:spacing w:after="0"/>
        <w:ind w:left="0"/>
        <w:jc w:val="both"/>
      </w:pPr>
      <w:bookmarkStart w:name="z4" w:id="0"/>
      <w:r>
        <w:rPr>
          <w:rFonts w:ascii="Times New Roman"/>
          <w:b w:val="false"/>
          <w:i w:val="false"/>
          <w:color w:val="ff0000"/>
          <w:sz w:val="28"/>
        </w:rPr>
        <w:t xml:space="preserve">
      Ескерту. Күші жойылды Қостанай облысы Сарыкөл ауданы мәслихатының 29.01.2020 </w:t>
      </w:r>
      <w:r>
        <w:rPr>
          <w:rFonts w:ascii="Times New Roman"/>
          <w:b w:val="false"/>
          <w:i w:val="false"/>
          <w:color w:val="ff0000"/>
          <w:sz w:val="28"/>
        </w:rPr>
        <w:t>№ 318</w:t>
      </w:r>
      <w:r>
        <w:rPr>
          <w:rFonts w:ascii="Times New Roman"/>
          <w:b w:val="false"/>
          <w:i w:val="false"/>
          <w:color w:val="ff0000"/>
          <w:sz w:val="28"/>
        </w:rPr>
        <w:t xml:space="preserve"> шешімімен (халық саны екі мың адамнан көп кент үшін 01.01.2018 бастап және халық саны екі мың адам және одан аз ауылдар, ауылдық округтер үшін 01.01.2020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сәйкес Сарыкөл аудандық мәслихаты 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Қостанай облысы Сарыкөл ауданы Сарыкөл кентінің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сессияның төрағасы,</w:t>
            </w:r>
            <w:r>
              <w:br/>
            </w:r>
            <w:r>
              <w:rPr>
                <w:rFonts w:ascii="Times New Roman"/>
                <w:b w:val="false"/>
                <w:i/>
                <w:color w:val="000000"/>
                <w:sz w:val="20"/>
              </w:rPr>
              <w:t>аудандық мәслихат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Батуринец</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КЕЛІСІЛДІ</w:t>
      </w:r>
    </w:p>
    <w:bookmarkEnd w:id="3"/>
    <w:bookmarkStart w:name="z9" w:id="4"/>
    <w:p>
      <w:pPr>
        <w:spacing w:after="0"/>
        <w:ind w:left="0"/>
        <w:jc w:val="both"/>
      </w:pPr>
      <w:r>
        <w:rPr>
          <w:rFonts w:ascii="Times New Roman"/>
          <w:b w:val="false"/>
          <w:i w:val="false"/>
          <w:color w:val="000000"/>
          <w:sz w:val="28"/>
        </w:rPr>
        <w:t>
      Қостанай облысы Сарыкөл ауданы</w:t>
      </w:r>
    </w:p>
    <w:bookmarkEnd w:id="4"/>
    <w:bookmarkStart w:name="z10" w:id="5"/>
    <w:p>
      <w:pPr>
        <w:spacing w:after="0"/>
        <w:ind w:left="0"/>
        <w:jc w:val="both"/>
      </w:pPr>
      <w:r>
        <w:rPr>
          <w:rFonts w:ascii="Times New Roman"/>
          <w:b w:val="false"/>
          <w:i w:val="false"/>
          <w:color w:val="000000"/>
          <w:sz w:val="28"/>
        </w:rPr>
        <w:t>
      Сарыкөл кенті әкімінің</w:t>
      </w:r>
    </w:p>
    <w:bookmarkEnd w:id="5"/>
    <w:bookmarkStart w:name="z11" w:id="6"/>
    <w:p>
      <w:pPr>
        <w:spacing w:after="0"/>
        <w:ind w:left="0"/>
        <w:jc w:val="both"/>
      </w:pPr>
      <w:r>
        <w:rPr>
          <w:rFonts w:ascii="Times New Roman"/>
          <w:b w:val="false"/>
          <w:i w:val="false"/>
          <w:color w:val="000000"/>
          <w:sz w:val="28"/>
        </w:rPr>
        <w:t>
      міндетін атқарушы</w:t>
      </w:r>
    </w:p>
    <w:bookmarkEnd w:id="6"/>
    <w:bookmarkStart w:name="z12" w:id="7"/>
    <w:p>
      <w:pPr>
        <w:spacing w:after="0"/>
        <w:ind w:left="0"/>
        <w:jc w:val="both"/>
      </w:pPr>
      <w:r>
        <w:rPr>
          <w:rFonts w:ascii="Times New Roman"/>
          <w:b w:val="false"/>
          <w:i w:val="false"/>
          <w:color w:val="000000"/>
          <w:sz w:val="28"/>
        </w:rPr>
        <w:t>
      __________________ И. Кузьмина</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31 мамырдағы</w:t>
            </w:r>
            <w:r>
              <w:br/>
            </w:r>
            <w:r>
              <w:rPr>
                <w:rFonts w:ascii="Times New Roman"/>
                <w:b w:val="false"/>
                <w:i w:val="false"/>
                <w:color w:val="000000"/>
                <w:sz w:val="20"/>
              </w:rPr>
              <w:t>№ 165 шешімімен бекітілген</w:t>
            </w:r>
          </w:p>
        </w:tc>
      </w:tr>
    </w:tbl>
    <w:bookmarkStart w:name="z14" w:id="8"/>
    <w:p>
      <w:pPr>
        <w:spacing w:after="0"/>
        <w:ind w:left="0"/>
        <w:jc w:val="left"/>
      </w:pPr>
      <w:r>
        <w:rPr>
          <w:rFonts w:ascii="Times New Roman"/>
          <w:b/>
          <w:i w:val="false"/>
          <w:color w:val="000000"/>
        </w:rPr>
        <w:t xml:space="preserve"> Қостанай облысы Сарыкөл ауданы Сарыкөл кентінің жергілікті қоғамдастық жиналысының регламенті</w:t>
      </w:r>
    </w:p>
    <w:bookmarkEnd w:id="8"/>
    <w:bookmarkStart w:name="z15" w:id="9"/>
    <w:p>
      <w:pPr>
        <w:spacing w:after="0"/>
        <w:ind w:left="0"/>
        <w:jc w:val="left"/>
      </w:pPr>
      <w:r>
        <w:rPr>
          <w:rFonts w:ascii="Times New Roman"/>
          <w:b/>
          <w:i w:val="false"/>
          <w:color w:val="000000"/>
        </w:rPr>
        <w:t xml:space="preserve"> 1-тарау. Жалпы ережелер</w:t>
      </w:r>
    </w:p>
    <w:bookmarkEnd w:id="9"/>
    <w:bookmarkStart w:name="z16" w:id="10"/>
    <w:p>
      <w:pPr>
        <w:spacing w:after="0"/>
        <w:ind w:left="0"/>
        <w:jc w:val="both"/>
      </w:pPr>
      <w:r>
        <w:rPr>
          <w:rFonts w:ascii="Times New Roman"/>
          <w:b w:val="false"/>
          <w:i w:val="false"/>
          <w:color w:val="000000"/>
          <w:sz w:val="28"/>
        </w:rPr>
        <w:t xml:space="preserve">
      1. Осы Қостанай облысы Сарыкөл ауданы Сарыкөл кентінің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(Нормативтік құқықтық актілерді мемлекеттік тіркеу тізілімінде № 15630 тіркелген) бұйрығына сәйкес әзірленді.</w:t>
      </w:r>
    </w:p>
    <w:bookmarkEnd w:id="10"/>
    <w:bookmarkStart w:name="z17" w:id="11"/>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11"/>
    <w:bookmarkStart w:name="z18" w:id="1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2"/>
    <w:bookmarkStart w:name="z19" w:id="1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13"/>
    <w:bookmarkStart w:name="z20" w:id="1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ауылдық округтің құрамына кірмейтін кент қызметінің мәселелері;</w:t>
      </w:r>
    </w:p>
    <w:bookmarkEnd w:id="14"/>
    <w:bookmarkStart w:name="z21" w:id="1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5"/>
    <w:bookmarkStart w:name="z22" w:id="1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6"/>
    <w:bookmarkStart w:name="z23" w:id="17"/>
    <w:p>
      <w:pPr>
        <w:spacing w:after="0"/>
        <w:ind w:left="0"/>
        <w:jc w:val="both"/>
      </w:pPr>
      <w:r>
        <w:rPr>
          <w:rFonts w:ascii="Times New Roman"/>
          <w:b w:val="false"/>
          <w:i w:val="false"/>
          <w:color w:val="000000"/>
          <w:sz w:val="28"/>
        </w:rPr>
        <w:t>
      3. Жиналыс регламентін аудан мәслихаты бекітеді.</w:t>
      </w:r>
    </w:p>
    <w:bookmarkEnd w:id="17"/>
    <w:bookmarkStart w:name="z24" w:id="1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8"/>
    <w:bookmarkStart w:name="z25" w:id="19"/>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9"/>
    <w:bookmarkStart w:name="z26" w:id="20"/>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0"/>
    <w:bookmarkStart w:name="z27" w:id="21"/>
    <w:p>
      <w:pPr>
        <w:spacing w:after="0"/>
        <w:ind w:left="0"/>
        <w:jc w:val="both"/>
      </w:pPr>
      <w:r>
        <w:rPr>
          <w:rFonts w:ascii="Times New Roman"/>
          <w:b w:val="false"/>
          <w:i w:val="false"/>
          <w:color w:val="000000"/>
          <w:sz w:val="28"/>
        </w:rPr>
        <w:t>
      Сарыкөл кенті (бұдан әрі - кент) бюджетінің жобасын және бюджеттің атқарылуы туралы есепті келісу;</w:t>
      </w:r>
    </w:p>
    <w:bookmarkEnd w:id="21"/>
    <w:bookmarkStart w:name="z28" w:id="22"/>
    <w:p>
      <w:pPr>
        <w:spacing w:after="0"/>
        <w:ind w:left="0"/>
        <w:jc w:val="both"/>
      </w:pPr>
      <w:r>
        <w:rPr>
          <w:rFonts w:ascii="Times New Roman"/>
          <w:b w:val="false"/>
          <w:i w:val="false"/>
          <w:color w:val="000000"/>
          <w:sz w:val="28"/>
        </w:rPr>
        <w:t>
      кент әкімі аппаратының кенттің коммуналдық меншігін (жергілікті өзін-өзі басқарудың коммуналдық меншігін) басқару жөніндегі шешімдерін келісу;</w:t>
      </w:r>
    </w:p>
    <w:bookmarkEnd w:id="22"/>
    <w:bookmarkStart w:name="z29" w:id="23"/>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3"/>
    <w:bookmarkStart w:name="z30" w:id="24"/>
    <w:p>
      <w:pPr>
        <w:spacing w:after="0"/>
        <w:ind w:left="0"/>
        <w:jc w:val="both"/>
      </w:pPr>
      <w:r>
        <w:rPr>
          <w:rFonts w:ascii="Times New Roman"/>
          <w:b w:val="false"/>
          <w:i w:val="false"/>
          <w:color w:val="000000"/>
          <w:sz w:val="28"/>
        </w:rPr>
        <w:t>
      кент бюджетінің атқарылуына жүргізілген мониторинг нәтижелері туралы есепті тыңдау және талқылау;</w:t>
      </w:r>
    </w:p>
    <w:bookmarkEnd w:id="24"/>
    <w:bookmarkStart w:name="z31" w:id="25"/>
    <w:p>
      <w:pPr>
        <w:spacing w:after="0"/>
        <w:ind w:left="0"/>
        <w:jc w:val="both"/>
      </w:pPr>
      <w:r>
        <w:rPr>
          <w:rFonts w:ascii="Times New Roman"/>
          <w:b w:val="false"/>
          <w:i w:val="false"/>
          <w:color w:val="000000"/>
          <w:sz w:val="28"/>
        </w:rPr>
        <w:t>
      кенттің коммуналдық мүлкін иеліктен шығаруды келісу;</w:t>
      </w:r>
    </w:p>
    <w:bookmarkEnd w:id="25"/>
    <w:bookmarkStart w:name="z32" w:id="26"/>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6"/>
    <w:bookmarkStart w:name="z33" w:id="27"/>
    <w:p>
      <w:pPr>
        <w:spacing w:after="0"/>
        <w:ind w:left="0"/>
        <w:jc w:val="both"/>
      </w:pPr>
      <w:r>
        <w:rPr>
          <w:rFonts w:ascii="Times New Roman"/>
          <w:b w:val="false"/>
          <w:i w:val="false"/>
          <w:color w:val="000000"/>
          <w:sz w:val="28"/>
        </w:rPr>
        <w:t>
      кент әкімін сайлауды өткізуге аудан мәслихатына одан әрі ұсыну үшін кент әкімінің қызметіне Сарыкөл ауданының әкімі ұсынған кандидатураларды келісу;</w:t>
      </w:r>
    </w:p>
    <w:bookmarkEnd w:id="27"/>
    <w:bookmarkStart w:name="z34" w:id="28"/>
    <w:p>
      <w:pPr>
        <w:spacing w:after="0"/>
        <w:ind w:left="0"/>
        <w:jc w:val="both"/>
      </w:pPr>
      <w:r>
        <w:rPr>
          <w:rFonts w:ascii="Times New Roman"/>
          <w:b w:val="false"/>
          <w:i w:val="false"/>
          <w:color w:val="000000"/>
          <w:sz w:val="28"/>
        </w:rPr>
        <w:t>
      кент әкімін лауазымынан босату туралы мәселеге бастамашылық жасау;</w:t>
      </w:r>
    </w:p>
    <w:bookmarkEnd w:id="28"/>
    <w:bookmarkStart w:name="z35" w:id="29"/>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бойыша ұсыныстар енгізу;</w:t>
      </w:r>
    </w:p>
    <w:bookmarkEnd w:id="29"/>
    <w:bookmarkStart w:name="z36" w:id="30"/>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Қостанай облысы Сарыкөл ауданы мәслихатының 05.11.2019 </w:t>
      </w:r>
      <w:r>
        <w:rPr>
          <w:rFonts w:ascii="Times New Roman"/>
          <w:b w:val="false"/>
          <w:i w:val="false"/>
          <w:color w:val="000000"/>
          <w:sz w:val="28"/>
        </w:rPr>
        <w:t>№ 293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31"/>
    <w:p>
      <w:pPr>
        <w:spacing w:after="0"/>
        <w:ind w:left="0"/>
        <w:jc w:val="both"/>
      </w:pPr>
      <w:r>
        <w:rPr>
          <w:rFonts w:ascii="Times New Roman"/>
          <w:b w:val="false"/>
          <w:i w:val="false"/>
          <w:color w:val="000000"/>
          <w:sz w:val="28"/>
        </w:rPr>
        <w:t>
      5. Жиналысты кент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1"/>
    <w:bookmarkStart w:name="z38" w:id="32"/>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2"/>
    <w:bookmarkStart w:name="z39" w:id="3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3"/>
    <w:bookmarkStart w:name="z40" w:id="34"/>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4"/>
    <w:bookmarkStart w:name="z41" w:id="35"/>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5"/>
    <w:bookmarkStart w:name="z42" w:id="36"/>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6"/>
    <w:bookmarkStart w:name="z43" w:id="37"/>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7"/>
    <w:bookmarkStart w:name="z44" w:id="38"/>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8"/>
    <w:bookmarkStart w:name="z45" w:id="39"/>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9"/>
    <w:bookmarkStart w:name="z46" w:id="40"/>
    <w:p>
      <w:pPr>
        <w:spacing w:after="0"/>
        <w:ind w:left="0"/>
        <w:jc w:val="both"/>
      </w:pPr>
      <w:r>
        <w:rPr>
          <w:rFonts w:ascii="Times New Roman"/>
          <w:b w:val="false"/>
          <w:i w:val="false"/>
          <w:color w:val="000000"/>
          <w:sz w:val="28"/>
        </w:rPr>
        <w:t>
      9. Жиналыстың күн тәртібін кент әкімінің аппараты жиналыс мүшелері, тиісті аумақтың әкімі енгізген ұсыныстар негізінде қалыптастырады.</w:t>
      </w:r>
    </w:p>
    <w:bookmarkEnd w:id="40"/>
    <w:bookmarkStart w:name="z47" w:id="41"/>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1"/>
    <w:bookmarkStart w:name="z48" w:id="42"/>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
    <w:bookmarkStart w:name="z49" w:id="43"/>
    <w:p>
      <w:pPr>
        <w:spacing w:after="0"/>
        <w:ind w:left="0"/>
        <w:jc w:val="both"/>
      </w:pPr>
      <w:r>
        <w:rPr>
          <w:rFonts w:ascii="Times New Roman"/>
          <w:b w:val="false"/>
          <w:i w:val="false"/>
          <w:color w:val="000000"/>
          <w:sz w:val="28"/>
        </w:rPr>
        <w:t>
      Жиналысты шақырудың күн тәртібін жиналыс бекітеді.</w:t>
      </w:r>
    </w:p>
    <w:bookmarkEnd w:id="43"/>
    <w:bookmarkStart w:name="z50" w:id="44"/>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4"/>
    <w:bookmarkStart w:name="z51" w:id="45"/>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5"/>
    <w:bookmarkStart w:name="z52" w:id="46"/>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6"/>
    <w:bookmarkStart w:name="z53" w:id="47"/>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7"/>
    <w:bookmarkStart w:name="z54" w:id="48"/>
    <w:p>
      <w:pPr>
        <w:spacing w:after="0"/>
        <w:ind w:left="0"/>
        <w:jc w:val="both"/>
      </w:pPr>
      <w:r>
        <w:rPr>
          <w:rFonts w:ascii="Times New Roman"/>
          <w:b w:val="false"/>
          <w:i w:val="false"/>
          <w:color w:val="000000"/>
          <w:sz w:val="28"/>
        </w:rPr>
        <w:t>
      Жиналыс мүшесі бір мәселе бойынша екі реттен артық сөйлей алмайды.</w:t>
      </w:r>
    </w:p>
    <w:bookmarkEnd w:id="48"/>
    <w:bookmarkStart w:name="z55" w:id="49"/>
    <w:p>
      <w:pPr>
        <w:spacing w:after="0"/>
        <w:ind w:left="0"/>
        <w:jc w:val="both"/>
      </w:pPr>
      <w:r>
        <w:rPr>
          <w:rFonts w:ascii="Times New Roman"/>
          <w:b w:val="false"/>
          <w:i w:val="false"/>
          <w:color w:val="000000"/>
          <w:sz w:val="28"/>
        </w:rPr>
        <w:t>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9"/>
    <w:bookmarkStart w:name="z56" w:id="5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0"/>
    <w:bookmarkStart w:name="z57" w:id="5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1"/>
    <w:bookmarkStart w:name="z58" w:id="5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2"/>
    <w:bookmarkStart w:name="z59" w:id="53"/>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53"/>
    <w:bookmarkStart w:name="z60" w:id="54"/>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4"/>
    <w:bookmarkStart w:name="z61" w:id="55"/>
    <w:p>
      <w:pPr>
        <w:spacing w:after="0"/>
        <w:ind w:left="0"/>
        <w:jc w:val="both"/>
      </w:pPr>
      <w:r>
        <w:rPr>
          <w:rFonts w:ascii="Times New Roman"/>
          <w:b w:val="false"/>
          <w:i w:val="false"/>
          <w:color w:val="000000"/>
          <w:sz w:val="28"/>
        </w:rPr>
        <w:t>
      Жиналыстың шешімі хаттамамен ресімделеді, онда:</w:t>
      </w:r>
    </w:p>
    <w:bookmarkEnd w:id="55"/>
    <w:bookmarkStart w:name="z62" w:id="56"/>
    <w:p>
      <w:pPr>
        <w:spacing w:after="0"/>
        <w:ind w:left="0"/>
        <w:jc w:val="both"/>
      </w:pPr>
      <w:r>
        <w:rPr>
          <w:rFonts w:ascii="Times New Roman"/>
          <w:b w:val="false"/>
          <w:i w:val="false"/>
          <w:color w:val="000000"/>
          <w:sz w:val="28"/>
        </w:rPr>
        <w:t>
      1) жиналыстың өткізілген күні мен орны;</w:t>
      </w:r>
    </w:p>
    <w:bookmarkEnd w:id="56"/>
    <w:bookmarkStart w:name="z63" w:id="57"/>
    <w:p>
      <w:pPr>
        <w:spacing w:after="0"/>
        <w:ind w:left="0"/>
        <w:jc w:val="both"/>
      </w:pPr>
      <w:r>
        <w:rPr>
          <w:rFonts w:ascii="Times New Roman"/>
          <w:b w:val="false"/>
          <w:i w:val="false"/>
          <w:color w:val="000000"/>
          <w:sz w:val="28"/>
        </w:rPr>
        <w:t>
      2) жиналыс мүшелерінің саны және тізімі;</w:t>
      </w:r>
    </w:p>
    <w:bookmarkEnd w:id="57"/>
    <w:bookmarkStart w:name="z64" w:id="58"/>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8"/>
    <w:bookmarkStart w:name="z65" w:id="59"/>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9"/>
    <w:bookmarkStart w:name="z66" w:id="60"/>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0"/>
    <w:bookmarkStart w:name="z67" w:id="61"/>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кент әкіміне беріледі.</w:t>
      </w:r>
    </w:p>
    <w:bookmarkEnd w:id="61"/>
    <w:bookmarkStart w:name="z68" w:id="62"/>
    <w:p>
      <w:pPr>
        <w:spacing w:after="0"/>
        <w:ind w:left="0"/>
        <w:jc w:val="both"/>
      </w:pPr>
      <w:r>
        <w:rPr>
          <w:rFonts w:ascii="Times New Roman"/>
          <w:b w:val="false"/>
          <w:i w:val="false"/>
          <w:color w:val="000000"/>
          <w:sz w:val="28"/>
        </w:rPr>
        <w:t>
      13. Жиналыста қабылданған шешімдерді кент әкімі бес жұмыс күні мерзімінде қарайды.</w:t>
      </w:r>
    </w:p>
    <w:bookmarkEnd w:id="62"/>
    <w:bookmarkStart w:name="z69" w:id="63"/>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63"/>
    <w:bookmarkStart w:name="z70" w:id="64"/>
    <w:p>
      <w:pPr>
        <w:spacing w:after="0"/>
        <w:ind w:left="0"/>
        <w:jc w:val="both"/>
      </w:pPr>
      <w:r>
        <w:rPr>
          <w:rFonts w:ascii="Times New Roman"/>
          <w:b w:val="false"/>
          <w:i w:val="false"/>
          <w:color w:val="000000"/>
          <w:sz w:val="28"/>
        </w:rPr>
        <w:t>
      Кент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64"/>
    <w:bookmarkStart w:name="z71" w:id="65"/>
    <w:p>
      <w:pPr>
        <w:spacing w:after="0"/>
        <w:ind w:left="0"/>
        <w:jc w:val="both"/>
      </w:pPr>
      <w:r>
        <w:rPr>
          <w:rFonts w:ascii="Times New Roman"/>
          <w:b w:val="false"/>
          <w:i w:val="false"/>
          <w:color w:val="000000"/>
          <w:sz w:val="28"/>
        </w:rPr>
        <w:t>
      14. Кент әкімі аппараты кент әкімінің жиналыс шешімдерін қарау нәтижелерін бес жұмыс күн ішінде жиналыстың мүшелеріне жеткізеді.</w:t>
      </w:r>
    </w:p>
    <w:bookmarkEnd w:id="65"/>
    <w:bookmarkStart w:name="z72" w:id="66"/>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әкімі мақұлдаған шешімдердің орындалуын қамтамасыз етеді.</w:t>
      </w:r>
    </w:p>
    <w:bookmarkEnd w:id="66"/>
    <w:bookmarkStart w:name="z73" w:id="67"/>
    <w:p>
      <w:pPr>
        <w:spacing w:after="0"/>
        <w:ind w:left="0"/>
        <w:jc w:val="both"/>
      </w:pPr>
      <w:r>
        <w:rPr>
          <w:rFonts w:ascii="Times New Roman"/>
          <w:b w:val="false"/>
          <w:i w:val="false"/>
          <w:color w:val="000000"/>
          <w:sz w:val="28"/>
        </w:rPr>
        <w:t>
      16. Жиналысты шақыруда қабылданған шешімдерді кент әкімінің аппараты бұқаралық ақпарат құралдары арқылы немесе өзге де тәсілдермен таратады.</w:t>
      </w:r>
    </w:p>
    <w:bookmarkEnd w:id="67"/>
    <w:bookmarkStart w:name="z74" w:id="68"/>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8"/>
    <w:bookmarkStart w:name="z75" w:id="69"/>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9"/>
    <w:bookmarkStart w:name="z76" w:id="70"/>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70"/>
    <w:bookmarkStart w:name="z77" w:id="7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