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2184" w14:textId="4c82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2018 жылғы 11 маусымдағы № 171 шешімі. Қостанай облысының Әділет департаментінде 2018 жылғы 29 маусымда № 7911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704-бабы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қаңтарға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бойынша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М. Бекпасов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маусым 2018 жыл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Қ. Жүнісов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маусым 2018 жыл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