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62bb6" w14:textId="7162b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Сарыкөл ауданының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әкімінің 2018 жылғы 16 қарашадағы № 13 шешімі. Қостанай облысының Әділет департаментінде 2018 жылғы 16 қарашада № 8102 болып тіркелді. Күші жойылды - Қостанай облысы Сарыкөл ауданы әкімінің 2020 жылғы 27 наурыздағы № 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Сарыкөл ауданы әкімінің 27.03.2020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аудандық аумақтық сайлау комиссиясының келісімімен Cарыкөл ауданының әкімі ШЕШІМ ҚАБЫЛДАДЫ:</w:t>
      </w:r>
    </w:p>
    <w:bookmarkStart w:name="z5" w:id="1"/>
    <w:p>
      <w:pPr>
        <w:spacing w:after="0"/>
        <w:ind w:left="0"/>
        <w:jc w:val="both"/>
      </w:pPr>
      <w:r>
        <w:rPr>
          <w:rFonts w:ascii="Times New Roman"/>
          <w:b w:val="false"/>
          <w:i w:val="false"/>
          <w:color w:val="000000"/>
          <w:sz w:val="28"/>
        </w:rPr>
        <w:t xml:space="preserve">
      1. Осы шешімінің </w:t>
      </w:r>
      <w:r>
        <w:rPr>
          <w:rFonts w:ascii="Times New Roman"/>
          <w:b w:val="false"/>
          <w:i w:val="false"/>
          <w:color w:val="000000"/>
          <w:sz w:val="28"/>
        </w:rPr>
        <w:t>1-қосымшасына</w:t>
      </w:r>
      <w:r>
        <w:rPr>
          <w:rFonts w:ascii="Times New Roman"/>
          <w:b w:val="false"/>
          <w:i w:val="false"/>
          <w:color w:val="000000"/>
          <w:sz w:val="28"/>
        </w:rPr>
        <w:t xml:space="preserve"> сәйкес Cарыкөл ауданының аумағында сайлау учаскелері құрылсын.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Cарыкөл ауданы әкімінің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"Cарыкөл ауданы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шешімінің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шешімді ресми жарияланғанынан кейін Сарыкөл ауданы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 Сарыкөл ауданы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Сарыкөл ауданы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Балғарин</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Сарыкөл аудандық аумақтық</w:t>
      </w:r>
    </w:p>
    <w:bookmarkEnd w:id="10"/>
    <w:bookmarkStart w:name="z16" w:id="11"/>
    <w:p>
      <w:pPr>
        <w:spacing w:after="0"/>
        <w:ind w:left="0"/>
        <w:jc w:val="both"/>
      </w:pPr>
      <w:r>
        <w:rPr>
          <w:rFonts w:ascii="Times New Roman"/>
          <w:b w:val="false"/>
          <w:i w:val="false"/>
          <w:color w:val="000000"/>
          <w:sz w:val="28"/>
        </w:rPr>
        <w:t>
      сайлау комиссиясының төрайымы</w:t>
      </w:r>
    </w:p>
    <w:bookmarkEnd w:id="11"/>
    <w:bookmarkStart w:name="z17" w:id="12"/>
    <w:p>
      <w:pPr>
        <w:spacing w:after="0"/>
        <w:ind w:left="0"/>
        <w:jc w:val="both"/>
      </w:pPr>
      <w:r>
        <w:rPr>
          <w:rFonts w:ascii="Times New Roman"/>
          <w:b w:val="false"/>
          <w:i w:val="false"/>
          <w:color w:val="000000"/>
          <w:sz w:val="28"/>
        </w:rPr>
        <w:t>
      ________________ Г. Жұбанова</w:t>
      </w:r>
    </w:p>
    <w:bookmarkEnd w:id="12"/>
    <w:bookmarkStart w:name="z18" w:id="13"/>
    <w:p>
      <w:pPr>
        <w:spacing w:after="0"/>
        <w:ind w:left="0"/>
        <w:jc w:val="both"/>
      </w:pPr>
      <w:r>
        <w:rPr>
          <w:rFonts w:ascii="Times New Roman"/>
          <w:b w:val="false"/>
          <w:i w:val="false"/>
          <w:color w:val="000000"/>
          <w:sz w:val="28"/>
        </w:rPr>
        <w:t>
      2018 жылғы "16" қараша</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Әкімнің</w:t>
            </w:r>
            <w:r>
              <w:br/>
            </w:r>
            <w:r>
              <w:rPr>
                <w:rFonts w:ascii="Times New Roman"/>
                <w:b w:val="false"/>
                <w:i w:val="false"/>
                <w:color w:val="000000"/>
                <w:sz w:val="20"/>
              </w:rPr>
              <w:t>2018 жылғы "16" қарашадағы</w:t>
            </w:r>
            <w:r>
              <w:br/>
            </w:r>
            <w:r>
              <w:rPr>
                <w:rFonts w:ascii="Times New Roman"/>
                <w:b w:val="false"/>
                <w:i w:val="false"/>
                <w:color w:val="000000"/>
                <w:sz w:val="20"/>
              </w:rPr>
              <w:t>№ 13 шешіміне 1 қосымша</w:t>
            </w:r>
          </w:p>
        </w:tc>
      </w:tr>
    </w:tbl>
    <w:bookmarkStart w:name="z20" w:id="14"/>
    <w:p>
      <w:pPr>
        <w:spacing w:after="0"/>
        <w:ind w:left="0"/>
        <w:jc w:val="left"/>
      </w:pPr>
      <w:r>
        <w:rPr>
          <w:rFonts w:ascii="Times New Roman"/>
          <w:b/>
          <w:i w:val="false"/>
          <w:color w:val="000000"/>
        </w:rPr>
        <w:t xml:space="preserve"> Сарыкөл ауданының аумағындағы сайлау учаскелері</w:t>
      </w:r>
    </w:p>
    <w:bookmarkEnd w:id="14"/>
    <w:bookmarkStart w:name="z21" w:id="15"/>
    <w:p>
      <w:pPr>
        <w:spacing w:after="0"/>
        <w:ind w:left="0"/>
        <w:jc w:val="both"/>
      </w:pPr>
      <w:r>
        <w:rPr>
          <w:rFonts w:ascii="Times New Roman"/>
          <w:b w:val="false"/>
          <w:i w:val="false"/>
          <w:color w:val="000000"/>
          <w:sz w:val="28"/>
        </w:rPr>
        <w:t>
      № 667 сайлау учаскесі</w:t>
      </w:r>
    </w:p>
    <w:bookmarkEnd w:id="15"/>
    <w:bookmarkStart w:name="z22" w:id="16"/>
    <w:p>
      <w:pPr>
        <w:spacing w:after="0"/>
        <w:ind w:left="0"/>
        <w:jc w:val="both"/>
      </w:pPr>
      <w:r>
        <w:rPr>
          <w:rFonts w:ascii="Times New Roman"/>
          <w:b w:val="false"/>
          <w:i w:val="false"/>
          <w:color w:val="000000"/>
          <w:sz w:val="28"/>
        </w:rPr>
        <w:t>
      Сарыкөл кентінің шекараларында: Павших Борцов жұп жағы 2-78, Абай тақ жағы 1-69, жұп жағы 2-66, Тәуелсіздік жұп жағы 1-41, жұп жағы 2-50, Пушкин тақ жағы 1-39, жұп жағы 2-24, Набережная тақ жағы 1-23, жұп жағы 2-28, Озерная тақ жағы 1-19, жұп жағы 2-26, Советская жұп жағы 28-58, Первомайская тақ жағы 27-51, жұп жағы 42-60, Миронов тақ жағы 35-59, жұп жағы 12-52, Жамбыл тақ жағы 1-47, жұп жағы 2-50, Комаров тақ жағы 1-27, жұп жағы 2-26, Амангелді тақ жағы 7-25, жұп жағы 8-20 көшелері.</w:t>
      </w:r>
    </w:p>
    <w:bookmarkEnd w:id="16"/>
    <w:bookmarkStart w:name="z23" w:id="17"/>
    <w:p>
      <w:pPr>
        <w:spacing w:after="0"/>
        <w:ind w:left="0"/>
        <w:jc w:val="both"/>
      </w:pPr>
      <w:r>
        <w:rPr>
          <w:rFonts w:ascii="Times New Roman"/>
          <w:b w:val="false"/>
          <w:i w:val="false"/>
          <w:color w:val="000000"/>
          <w:sz w:val="28"/>
        </w:rPr>
        <w:t>
      № 668 сайлау учаскесі</w:t>
      </w:r>
    </w:p>
    <w:bookmarkEnd w:id="17"/>
    <w:bookmarkStart w:name="z24" w:id="18"/>
    <w:p>
      <w:pPr>
        <w:spacing w:after="0"/>
        <w:ind w:left="0"/>
        <w:jc w:val="both"/>
      </w:pPr>
      <w:r>
        <w:rPr>
          <w:rFonts w:ascii="Times New Roman"/>
          <w:b w:val="false"/>
          <w:i w:val="false"/>
          <w:color w:val="000000"/>
          <w:sz w:val="28"/>
        </w:rPr>
        <w:t>
      Сарыкөл кентінің шекараларында: Павших Борцов тақ жағы 61-101, Комсомольская тақ жағы 63, 69, 71, 75-79, 85-93, жұп жағы 54-90, Мир тақ жағы 1, 5-29, жұп жағы 2-48, Чапаев тақ жағы 29-59 жұп жағы 24-54, Толстой тақ жағы 19-73, жұп жағы 24-46, Больничная тақ жағы 1-7, жұп жағы 2-6, Лесная тақ жағы 1-15, жұп жағы 2-16, Советская жұп жағы 2, 6-26, тақ жағы 1-7, Меңдеке Батыр тақ жағы 1, 5-43, жұп жағы 2-38, Партизанская тақ жағы 1-19, жұп жағы 2-24, Медицинская тақ жағы 1-9, жұп жағы 2-12, Айтбай батыр тақ жағы 3-21, жұп жағы 2-18, Тәтіқара жырау тақ жағы 1-29, жұп жағы 2-34, Бауман тақ жағы 1-21, жұп жағы 2-22, Әлібек Батыр жұп жағы 2-42 көшелері.</w:t>
      </w:r>
    </w:p>
    <w:bookmarkEnd w:id="18"/>
    <w:bookmarkStart w:name="z25" w:id="19"/>
    <w:p>
      <w:pPr>
        <w:spacing w:after="0"/>
        <w:ind w:left="0"/>
        <w:jc w:val="both"/>
      </w:pPr>
      <w:r>
        <w:rPr>
          <w:rFonts w:ascii="Times New Roman"/>
          <w:b w:val="false"/>
          <w:i w:val="false"/>
          <w:color w:val="000000"/>
          <w:sz w:val="28"/>
        </w:rPr>
        <w:t>
      № 669 сайлау учаскесі</w:t>
      </w:r>
    </w:p>
    <w:bookmarkEnd w:id="19"/>
    <w:bookmarkStart w:name="z26" w:id="20"/>
    <w:p>
      <w:pPr>
        <w:spacing w:after="0"/>
        <w:ind w:left="0"/>
        <w:jc w:val="both"/>
      </w:pPr>
      <w:r>
        <w:rPr>
          <w:rFonts w:ascii="Times New Roman"/>
          <w:b w:val="false"/>
          <w:i w:val="false"/>
          <w:color w:val="000000"/>
          <w:sz w:val="28"/>
        </w:rPr>
        <w:t>
      Сарыкөл кентінің шекараларында: Павших Борцов жұп жағы 80-136, Абай тақ жағы 71-129, жұп жағы 68-120, Тәуелсіздік тақ жағы 43-97, жұп жағы 52-104, Пушкин тақ жағы 41-81, 67-83, Советская тақ жағы 9-41, Беда тақ жағы 1-41, жұп жағы 2-48, Меңдеке Батыр тақ жағы 37-77, жұп жағы 34-76, Партизанская тақ жағы 21-35, жұп жағы 26-56, Айтбай батыр тақ жағы 23-53, жұп жағы 24-48, Тәтіқара жырау тақ жағы 31-47, жұп жағы 36-64, Әлібек Батыр жұп жағы 44-66 көшелері.</w:t>
      </w:r>
    </w:p>
    <w:bookmarkEnd w:id="20"/>
    <w:bookmarkStart w:name="z27" w:id="21"/>
    <w:p>
      <w:pPr>
        <w:spacing w:after="0"/>
        <w:ind w:left="0"/>
        <w:jc w:val="both"/>
      </w:pPr>
      <w:r>
        <w:rPr>
          <w:rFonts w:ascii="Times New Roman"/>
          <w:b w:val="false"/>
          <w:i w:val="false"/>
          <w:color w:val="000000"/>
          <w:sz w:val="28"/>
        </w:rPr>
        <w:t>
      № 670 сайлау учаскесі</w:t>
      </w:r>
    </w:p>
    <w:bookmarkEnd w:id="21"/>
    <w:bookmarkStart w:name="z28" w:id="22"/>
    <w:p>
      <w:pPr>
        <w:spacing w:after="0"/>
        <w:ind w:left="0"/>
        <w:jc w:val="both"/>
      </w:pPr>
      <w:r>
        <w:rPr>
          <w:rFonts w:ascii="Times New Roman"/>
          <w:b w:val="false"/>
          <w:i w:val="false"/>
          <w:color w:val="000000"/>
          <w:sz w:val="28"/>
        </w:rPr>
        <w:t>
      Сарыкөл кентінің шекараларында: Пушкин жұп жағы 26-88, Набережная тақ жағы 25-91, жұп жағы 30-102, Озерная тақ жағы 21-85, жұп жағы 28-82, Миронов тақ жағы 61-73, Первомайская тақ жағы 53-69, жұп жағы 62-80, Советская тақ жағы 43-67, жұп жағы 60-74, Беда тақ жағы 43-51, жұп жағы 52-70, Меңдеке Батыр тақ жағы 81-89, жұп жағы 78-86, Партизанская тақ жағы 7-49, жұп жағы 58-72, Айтбай батыр тақ жағы 55-69, жұп жағы 50-64, Тәтіқара жырау тақ жағы 49-63, жұп жағы 66-80, Әлібек Батыр жұп жағы 68-80 көшелері.</w:t>
      </w:r>
    </w:p>
    <w:bookmarkEnd w:id="22"/>
    <w:bookmarkStart w:name="z29" w:id="23"/>
    <w:p>
      <w:pPr>
        <w:spacing w:after="0"/>
        <w:ind w:left="0"/>
        <w:jc w:val="both"/>
      </w:pPr>
      <w:r>
        <w:rPr>
          <w:rFonts w:ascii="Times New Roman"/>
          <w:b w:val="false"/>
          <w:i w:val="false"/>
          <w:color w:val="000000"/>
          <w:sz w:val="28"/>
        </w:rPr>
        <w:t>
      № 671 сайлау учаскесі</w:t>
      </w:r>
    </w:p>
    <w:bookmarkEnd w:id="23"/>
    <w:bookmarkStart w:name="z30" w:id="24"/>
    <w:p>
      <w:pPr>
        <w:spacing w:after="0"/>
        <w:ind w:left="0"/>
        <w:jc w:val="both"/>
      </w:pPr>
      <w:r>
        <w:rPr>
          <w:rFonts w:ascii="Times New Roman"/>
          <w:b w:val="false"/>
          <w:i w:val="false"/>
          <w:color w:val="000000"/>
          <w:sz w:val="28"/>
        </w:rPr>
        <w:t>
      Сарыкөл кентінің шекараларында: Абай тақ жағы 131-207, Павших Борцов тақ жағы 105-221, жұп жағы 138-226, Комсомольская тақ жағы 95-155, жұп жағы 92-164, Мир тақ жағы 31-53, жұп жағы 50-70, Чапаев тақ жағы 61-67, жұп жағы 56-70, Әлібек Батыр тақ жағы 1-39, Орджоникидзе тақ жағы 1-21, жұп жағы 2-16, Астана тақ жағы 1-11, жұп жағы 2-28, Чехов тақ жағы 1-15, жұп жағы 2-12, Шевченко тақ жағы 1-17, жұп жағы 2-14, Октябрьская тақ жағы 1-11, жұп жағы 2-18, Садовая тақ жағы 1-5, жұп жағы 2-10, Дорожная тақ жағы 1-5, жұп жағы 2-8, Матросов тақ жағы 1-19, жұп жағы 2-22, Мәметова тақ жағы 1-3, жұп жағы 2, 4, Горький тақ жағы 1, 3, жұп жағы 4, 6 көшелері.</w:t>
      </w:r>
    </w:p>
    <w:bookmarkEnd w:id="24"/>
    <w:bookmarkStart w:name="z31" w:id="25"/>
    <w:p>
      <w:pPr>
        <w:spacing w:after="0"/>
        <w:ind w:left="0"/>
        <w:jc w:val="both"/>
      </w:pPr>
      <w:r>
        <w:rPr>
          <w:rFonts w:ascii="Times New Roman"/>
          <w:b w:val="false"/>
          <w:i w:val="false"/>
          <w:color w:val="000000"/>
          <w:sz w:val="28"/>
        </w:rPr>
        <w:t>
      № 672 сайлау учаскесі</w:t>
      </w:r>
    </w:p>
    <w:bookmarkEnd w:id="25"/>
    <w:bookmarkStart w:name="z32" w:id="26"/>
    <w:p>
      <w:pPr>
        <w:spacing w:after="0"/>
        <w:ind w:left="0"/>
        <w:jc w:val="both"/>
      </w:pPr>
      <w:r>
        <w:rPr>
          <w:rFonts w:ascii="Times New Roman"/>
          <w:b w:val="false"/>
          <w:i w:val="false"/>
          <w:color w:val="000000"/>
          <w:sz w:val="28"/>
        </w:rPr>
        <w:t>
      Сарыкөл кентінің шекараларында: Абай жұп жағы 122-220, Тәуелсіздік тақ жағы 97-147, жұп жағы 106-126, Пушкин тақ жағы 83-117, жұп жағы 90-116, Набережная тақ жағы 93-131, жұп жағы 104-154, Озерная тақ жағы 87-105, жұп жағы 84-108, Әлібек Батыр тақ жағы 47-67, Орджоникидзе тақ жағы 23-49, жұп жағы 18-46, Астана тақ жағы 13-33, жұп жағы 30-66, Чехов тақ жағы 17-33, жұп жағы 14-36, Шевченко тақ жағы 19-49, жұп жағы 16-38, Октябрьская тақ жағы 13-35, Садовая жұп жағы 12-18, Алтынсарин тақ жағы 1-15, жұп жағы 32-40 көшелері.</w:t>
      </w:r>
    </w:p>
    <w:bookmarkEnd w:id="26"/>
    <w:bookmarkStart w:name="z33" w:id="27"/>
    <w:p>
      <w:pPr>
        <w:spacing w:after="0"/>
        <w:ind w:left="0"/>
        <w:jc w:val="both"/>
      </w:pPr>
      <w:r>
        <w:rPr>
          <w:rFonts w:ascii="Times New Roman"/>
          <w:b w:val="false"/>
          <w:i w:val="false"/>
          <w:color w:val="000000"/>
          <w:sz w:val="28"/>
        </w:rPr>
        <w:t>
      № 673 сайлау учаскесі</w:t>
      </w:r>
    </w:p>
    <w:bookmarkEnd w:id="27"/>
    <w:bookmarkStart w:name="z34" w:id="28"/>
    <w:p>
      <w:pPr>
        <w:spacing w:after="0"/>
        <w:ind w:left="0"/>
        <w:jc w:val="both"/>
      </w:pPr>
      <w:r>
        <w:rPr>
          <w:rFonts w:ascii="Times New Roman"/>
          <w:b w:val="false"/>
          <w:i w:val="false"/>
          <w:color w:val="000000"/>
          <w:sz w:val="28"/>
        </w:rPr>
        <w:t>
      Сарыкөл кентінің шекараларында: Ульянов тақ жағы 1-23, жұп жағы 2-26, Строительная тақ жағы 1-19, Молодежная тақ жағы 1-17, жұп жағы 2-14, Дзержинский жұп жағы 2-12, Ватутин тақ жағы 1-5, жұп жағы 2-10, Степная тақ жағы 3-11, жұп жағы 2-10, Целинная тақ жағы 1-11, жұп жағы 2-14, Фрунзе тақ жағы 1-19 көшелері.</w:t>
      </w:r>
    </w:p>
    <w:bookmarkEnd w:id="28"/>
    <w:bookmarkStart w:name="z35" w:id="29"/>
    <w:p>
      <w:pPr>
        <w:spacing w:after="0"/>
        <w:ind w:left="0"/>
        <w:jc w:val="both"/>
      </w:pPr>
      <w:r>
        <w:rPr>
          <w:rFonts w:ascii="Times New Roman"/>
          <w:b w:val="false"/>
          <w:i w:val="false"/>
          <w:color w:val="000000"/>
          <w:sz w:val="28"/>
        </w:rPr>
        <w:t>
      № 674 сайлау учаскесі</w:t>
      </w:r>
    </w:p>
    <w:bookmarkEnd w:id="29"/>
    <w:bookmarkStart w:name="z36" w:id="30"/>
    <w:p>
      <w:pPr>
        <w:spacing w:after="0"/>
        <w:ind w:left="0"/>
        <w:jc w:val="both"/>
      </w:pPr>
      <w:r>
        <w:rPr>
          <w:rFonts w:ascii="Times New Roman"/>
          <w:b w:val="false"/>
          <w:i w:val="false"/>
          <w:color w:val="000000"/>
          <w:sz w:val="28"/>
        </w:rPr>
        <w:t>
      Сарыкөл кентінің шекараларында: Привокзальная тақ жағы 1-13, жұп жағы 2-16, Пономарев тақ жағы 1-29, жұп жағы 2-74, Панкратов тақ жағы 1-21, жұп жағы 2-32, Станционная жұп жағы 2-6, Школьная тақ жағы 1-5, жұп жағы 2-8, Рабочая тақ жағы 1, 3, жұп жағы 2, 4, Интернациональная тақ жағы 1-5, жұп жағы 2-8, Жукова тақ жағы 1-19, жұп жағы 2-14, Чкалов тақ жағы 1-25, жұп жағы 2-24, Железнодорожная тақ жағы 1-5, жұп жағы 2-22, Орман тұқым бағы жұп жағы 2, 4 көшелері.</w:t>
      </w:r>
    </w:p>
    <w:bookmarkEnd w:id="30"/>
    <w:bookmarkStart w:name="z37" w:id="31"/>
    <w:p>
      <w:pPr>
        <w:spacing w:after="0"/>
        <w:ind w:left="0"/>
        <w:jc w:val="both"/>
      </w:pPr>
      <w:r>
        <w:rPr>
          <w:rFonts w:ascii="Times New Roman"/>
          <w:b w:val="false"/>
          <w:i w:val="false"/>
          <w:color w:val="000000"/>
          <w:sz w:val="28"/>
        </w:rPr>
        <w:t>
      № 675 сайлау учаскесі</w:t>
      </w:r>
    </w:p>
    <w:bookmarkEnd w:id="31"/>
    <w:bookmarkStart w:name="z38" w:id="32"/>
    <w:p>
      <w:pPr>
        <w:spacing w:after="0"/>
        <w:ind w:left="0"/>
        <w:jc w:val="both"/>
      </w:pPr>
      <w:r>
        <w:rPr>
          <w:rFonts w:ascii="Times New Roman"/>
          <w:b w:val="false"/>
          <w:i w:val="false"/>
          <w:color w:val="000000"/>
          <w:sz w:val="28"/>
        </w:rPr>
        <w:t>
      Сарыкөл кентінің шекараларында: Павших Борцов тақ жағы 1-59, Комсомольская тақ жағы 1-11, 17-25, 31-61, жұп жағы 2-52, Омаров тақ жағы 1-15, жұп жағы 2-18, Чапаев тақ жағы 1-5, 17-27, жұп жағы 2-8, 14- 22, Олимпийская тақ жағы 1-9, жұп жағы 2-10, Толстой тақ жағы 1-17, жұп жағы 2-22, Первомайская тақ жағы 1-27, жұп жағы 2-38, Миронов тақ жағы 1-33, жұп жағы 2-10, Амангелді тақ жағы 1-5, жұп жағы 2-6, Шолохов тақ жағы 1-5, жұп жағы 2-6, 60 лет СССР тақ жағы 1-25, жұп жағы 2-24, Мүсірепов тақ жағы 1-13, жұп жағы 2-14, Совхозная тақ жағы 1-17, жұп жағы 2-20, Ш. Уәлиханов тақ жағы 1-13, жұп жағы 2-14, З. Космодемьянская тақ жағы 1-17, жұп жағы 2-18, Свобода тақ жағы 1-25, жұп жағы 2-24, Гагарин тақ жағы 3-21, жұп жағы 2-26 көшелері.</w:t>
      </w:r>
    </w:p>
    <w:bookmarkEnd w:id="32"/>
    <w:bookmarkStart w:name="z39" w:id="33"/>
    <w:p>
      <w:pPr>
        <w:spacing w:after="0"/>
        <w:ind w:left="0"/>
        <w:jc w:val="both"/>
      </w:pPr>
      <w:r>
        <w:rPr>
          <w:rFonts w:ascii="Times New Roman"/>
          <w:b w:val="false"/>
          <w:i w:val="false"/>
          <w:color w:val="000000"/>
          <w:sz w:val="28"/>
        </w:rPr>
        <w:t>
      № 676 сайлау учаскесі</w:t>
      </w:r>
    </w:p>
    <w:bookmarkEnd w:id="33"/>
    <w:bookmarkStart w:name="z40" w:id="34"/>
    <w:p>
      <w:pPr>
        <w:spacing w:after="0"/>
        <w:ind w:left="0"/>
        <w:jc w:val="both"/>
      </w:pPr>
      <w:r>
        <w:rPr>
          <w:rFonts w:ascii="Times New Roman"/>
          <w:b w:val="false"/>
          <w:i w:val="false"/>
          <w:color w:val="000000"/>
          <w:sz w:val="28"/>
        </w:rPr>
        <w:t>
      Шекараларында: Веселый Подол ауылы.</w:t>
      </w:r>
    </w:p>
    <w:bookmarkEnd w:id="34"/>
    <w:bookmarkStart w:name="z41" w:id="35"/>
    <w:p>
      <w:pPr>
        <w:spacing w:after="0"/>
        <w:ind w:left="0"/>
        <w:jc w:val="both"/>
      </w:pPr>
      <w:r>
        <w:rPr>
          <w:rFonts w:ascii="Times New Roman"/>
          <w:b w:val="false"/>
          <w:i w:val="false"/>
          <w:color w:val="000000"/>
          <w:sz w:val="28"/>
        </w:rPr>
        <w:t>
      № 677 сайлау учаскесі</w:t>
      </w:r>
    </w:p>
    <w:bookmarkEnd w:id="35"/>
    <w:bookmarkStart w:name="z42" w:id="36"/>
    <w:p>
      <w:pPr>
        <w:spacing w:after="0"/>
        <w:ind w:left="0"/>
        <w:jc w:val="both"/>
      </w:pPr>
      <w:r>
        <w:rPr>
          <w:rFonts w:ascii="Times New Roman"/>
          <w:b w:val="false"/>
          <w:i w:val="false"/>
          <w:color w:val="000000"/>
          <w:sz w:val="28"/>
        </w:rPr>
        <w:t>
      Шекараларында: Ананьевка ауылы.</w:t>
      </w:r>
    </w:p>
    <w:bookmarkEnd w:id="36"/>
    <w:bookmarkStart w:name="z43" w:id="37"/>
    <w:p>
      <w:pPr>
        <w:spacing w:after="0"/>
        <w:ind w:left="0"/>
        <w:jc w:val="both"/>
      </w:pPr>
      <w:r>
        <w:rPr>
          <w:rFonts w:ascii="Times New Roman"/>
          <w:b w:val="false"/>
          <w:i w:val="false"/>
          <w:color w:val="000000"/>
          <w:sz w:val="28"/>
        </w:rPr>
        <w:t>
      № 678 сайлау учаскесі</w:t>
      </w:r>
    </w:p>
    <w:bookmarkEnd w:id="37"/>
    <w:bookmarkStart w:name="z44" w:id="38"/>
    <w:p>
      <w:pPr>
        <w:spacing w:after="0"/>
        <w:ind w:left="0"/>
        <w:jc w:val="both"/>
      </w:pPr>
      <w:r>
        <w:rPr>
          <w:rFonts w:ascii="Times New Roman"/>
          <w:b w:val="false"/>
          <w:i w:val="false"/>
          <w:color w:val="000000"/>
          <w:sz w:val="28"/>
        </w:rPr>
        <w:t>
      Шекараларында: Златоуст ауылы.</w:t>
      </w:r>
    </w:p>
    <w:bookmarkEnd w:id="38"/>
    <w:bookmarkStart w:name="z45" w:id="39"/>
    <w:p>
      <w:pPr>
        <w:spacing w:after="0"/>
        <w:ind w:left="0"/>
        <w:jc w:val="both"/>
      </w:pPr>
      <w:r>
        <w:rPr>
          <w:rFonts w:ascii="Times New Roman"/>
          <w:b w:val="false"/>
          <w:i w:val="false"/>
          <w:color w:val="000000"/>
          <w:sz w:val="28"/>
        </w:rPr>
        <w:t>
      № 679 сайлау учаскесі</w:t>
      </w:r>
    </w:p>
    <w:bookmarkEnd w:id="39"/>
    <w:bookmarkStart w:name="z46" w:id="40"/>
    <w:p>
      <w:pPr>
        <w:spacing w:after="0"/>
        <w:ind w:left="0"/>
        <w:jc w:val="both"/>
      </w:pPr>
      <w:r>
        <w:rPr>
          <w:rFonts w:ascii="Times New Roman"/>
          <w:b w:val="false"/>
          <w:i w:val="false"/>
          <w:color w:val="000000"/>
          <w:sz w:val="28"/>
        </w:rPr>
        <w:t>
      Шекараларында: Күнтимес ауылы.</w:t>
      </w:r>
    </w:p>
    <w:bookmarkEnd w:id="40"/>
    <w:bookmarkStart w:name="z47" w:id="41"/>
    <w:p>
      <w:pPr>
        <w:spacing w:after="0"/>
        <w:ind w:left="0"/>
        <w:jc w:val="both"/>
      </w:pPr>
      <w:r>
        <w:rPr>
          <w:rFonts w:ascii="Times New Roman"/>
          <w:b w:val="false"/>
          <w:i w:val="false"/>
          <w:color w:val="000000"/>
          <w:sz w:val="28"/>
        </w:rPr>
        <w:t>
      № 680 сайлау учаскесі</w:t>
      </w:r>
    </w:p>
    <w:bookmarkEnd w:id="41"/>
    <w:bookmarkStart w:name="z48" w:id="42"/>
    <w:p>
      <w:pPr>
        <w:spacing w:after="0"/>
        <w:ind w:left="0"/>
        <w:jc w:val="both"/>
      </w:pPr>
      <w:r>
        <w:rPr>
          <w:rFonts w:ascii="Times New Roman"/>
          <w:b w:val="false"/>
          <w:i w:val="false"/>
          <w:color w:val="000000"/>
          <w:sz w:val="28"/>
        </w:rPr>
        <w:t>
      Шекараларында: Новое ауылы.</w:t>
      </w:r>
    </w:p>
    <w:bookmarkEnd w:id="42"/>
    <w:bookmarkStart w:name="z49" w:id="43"/>
    <w:p>
      <w:pPr>
        <w:spacing w:after="0"/>
        <w:ind w:left="0"/>
        <w:jc w:val="both"/>
      </w:pPr>
      <w:r>
        <w:rPr>
          <w:rFonts w:ascii="Times New Roman"/>
          <w:b w:val="false"/>
          <w:i w:val="false"/>
          <w:color w:val="000000"/>
          <w:sz w:val="28"/>
        </w:rPr>
        <w:t>
      № 681 сайлау учаскесі</w:t>
      </w:r>
    </w:p>
    <w:bookmarkEnd w:id="43"/>
    <w:bookmarkStart w:name="z50" w:id="44"/>
    <w:p>
      <w:pPr>
        <w:spacing w:after="0"/>
        <w:ind w:left="0"/>
        <w:jc w:val="both"/>
      </w:pPr>
      <w:r>
        <w:rPr>
          <w:rFonts w:ascii="Times New Roman"/>
          <w:b w:val="false"/>
          <w:i w:val="false"/>
          <w:color w:val="000000"/>
          <w:sz w:val="28"/>
        </w:rPr>
        <w:t>
      Шекараларында: Қараоба ауылы.</w:t>
      </w:r>
    </w:p>
    <w:bookmarkEnd w:id="44"/>
    <w:bookmarkStart w:name="z51" w:id="45"/>
    <w:p>
      <w:pPr>
        <w:spacing w:after="0"/>
        <w:ind w:left="0"/>
        <w:jc w:val="both"/>
      </w:pPr>
      <w:r>
        <w:rPr>
          <w:rFonts w:ascii="Times New Roman"/>
          <w:b w:val="false"/>
          <w:i w:val="false"/>
          <w:color w:val="000000"/>
          <w:sz w:val="28"/>
        </w:rPr>
        <w:t>
      № 682 сайлау учаскесі</w:t>
      </w:r>
    </w:p>
    <w:bookmarkEnd w:id="45"/>
    <w:bookmarkStart w:name="z52" w:id="46"/>
    <w:p>
      <w:pPr>
        <w:spacing w:after="0"/>
        <w:ind w:left="0"/>
        <w:jc w:val="both"/>
      </w:pPr>
      <w:r>
        <w:rPr>
          <w:rFonts w:ascii="Times New Roman"/>
          <w:b w:val="false"/>
          <w:i w:val="false"/>
          <w:color w:val="000000"/>
          <w:sz w:val="28"/>
        </w:rPr>
        <w:t>
      Шекараларында: Комсомольское ауылы.</w:t>
      </w:r>
    </w:p>
    <w:bookmarkEnd w:id="46"/>
    <w:bookmarkStart w:name="z53" w:id="47"/>
    <w:p>
      <w:pPr>
        <w:spacing w:after="0"/>
        <w:ind w:left="0"/>
        <w:jc w:val="both"/>
      </w:pPr>
      <w:r>
        <w:rPr>
          <w:rFonts w:ascii="Times New Roman"/>
          <w:b w:val="false"/>
          <w:i w:val="false"/>
          <w:color w:val="000000"/>
          <w:sz w:val="28"/>
        </w:rPr>
        <w:t>
      № 683 сайлау учаскесі</w:t>
      </w:r>
    </w:p>
    <w:bookmarkEnd w:id="47"/>
    <w:bookmarkStart w:name="z54" w:id="48"/>
    <w:p>
      <w:pPr>
        <w:spacing w:after="0"/>
        <w:ind w:left="0"/>
        <w:jc w:val="both"/>
      </w:pPr>
      <w:r>
        <w:rPr>
          <w:rFonts w:ascii="Times New Roman"/>
          <w:b w:val="false"/>
          <w:i w:val="false"/>
          <w:color w:val="000000"/>
          <w:sz w:val="28"/>
        </w:rPr>
        <w:t>
      Шекараларында: Чапаевка ауылы.</w:t>
      </w:r>
    </w:p>
    <w:bookmarkEnd w:id="48"/>
    <w:bookmarkStart w:name="z55" w:id="49"/>
    <w:p>
      <w:pPr>
        <w:spacing w:after="0"/>
        <w:ind w:left="0"/>
        <w:jc w:val="both"/>
      </w:pPr>
      <w:r>
        <w:rPr>
          <w:rFonts w:ascii="Times New Roman"/>
          <w:b w:val="false"/>
          <w:i w:val="false"/>
          <w:color w:val="000000"/>
          <w:sz w:val="28"/>
        </w:rPr>
        <w:t>
      № 684 сайлау учаскесі</w:t>
      </w:r>
    </w:p>
    <w:bookmarkEnd w:id="49"/>
    <w:bookmarkStart w:name="z56" w:id="50"/>
    <w:p>
      <w:pPr>
        <w:spacing w:after="0"/>
        <w:ind w:left="0"/>
        <w:jc w:val="both"/>
      </w:pPr>
      <w:r>
        <w:rPr>
          <w:rFonts w:ascii="Times New Roman"/>
          <w:b w:val="false"/>
          <w:i w:val="false"/>
          <w:color w:val="000000"/>
          <w:sz w:val="28"/>
        </w:rPr>
        <w:t>
      Шекараларында: Қоскөл ауылы.</w:t>
      </w:r>
    </w:p>
    <w:bookmarkEnd w:id="50"/>
    <w:bookmarkStart w:name="z57" w:id="51"/>
    <w:p>
      <w:pPr>
        <w:spacing w:after="0"/>
        <w:ind w:left="0"/>
        <w:jc w:val="both"/>
      </w:pPr>
      <w:r>
        <w:rPr>
          <w:rFonts w:ascii="Times New Roman"/>
          <w:b w:val="false"/>
          <w:i w:val="false"/>
          <w:color w:val="000000"/>
          <w:sz w:val="28"/>
        </w:rPr>
        <w:t>
      № 685 сайлау учаскесі</w:t>
      </w:r>
    </w:p>
    <w:bookmarkEnd w:id="51"/>
    <w:bookmarkStart w:name="z58" w:id="52"/>
    <w:p>
      <w:pPr>
        <w:spacing w:after="0"/>
        <w:ind w:left="0"/>
        <w:jc w:val="both"/>
      </w:pPr>
      <w:r>
        <w:rPr>
          <w:rFonts w:ascii="Times New Roman"/>
          <w:b w:val="false"/>
          <w:i w:val="false"/>
          <w:color w:val="000000"/>
          <w:sz w:val="28"/>
        </w:rPr>
        <w:t>
      Шекараларында: Ленинское ауылы.</w:t>
      </w:r>
    </w:p>
    <w:bookmarkEnd w:id="52"/>
    <w:bookmarkStart w:name="z59" w:id="53"/>
    <w:p>
      <w:pPr>
        <w:spacing w:after="0"/>
        <w:ind w:left="0"/>
        <w:jc w:val="both"/>
      </w:pPr>
      <w:r>
        <w:rPr>
          <w:rFonts w:ascii="Times New Roman"/>
          <w:b w:val="false"/>
          <w:i w:val="false"/>
          <w:color w:val="000000"/>
          <w:sz w:val="28"/>
        </w:rPr>
        <w:t>
      № 686 сайлау учаскесі</w:t>
      </w:r>
    </w:p>
    <w:bookmarkEnd w:id="53"/>
    <w:bookmarkStart w:name="z60" w:id="54"/>
    <w:p>
      <w:pPr>
        <w:spacing w:after="0"/>
        <w:ind w:left="0"/>
        <w:jc w:val="both"/>
      </w:pPr>
      <w:r>
        <w:rPr>
          <w:rFonts w:ascii="Times New Roman"/>
          <w:b w:val="false"/>
          <w:i w:val="false"/>
          <w:color w:val="000000"/>
          <w:sz w:val="28"/>
        </w:rPr>
        <w:t>
      Шекараларында: Ленинградское ауылы.</w:t>
      </w:r>
    </w:p>
    <w:bookmarkEnd w:id="54"/>
    <w:bookmarkStart w:name="z61" w:id="55"/>
    <w:p>
      <w:pPr>
        <w:spacing w:after="0"/>
        <w:ind w:left="0"/>
        <w:jc w:val="both"/>
      </w:pPr>
      <w:r>
        <w:rPr>
          <w:rFonts w:ascii="Times New Roman"/>
          <w:b w:val="false"/>
          <w:i w:val="false"/>
          <w:color w:val="000000"/>
          <w:sz w:val="28"/>
        </w:rPr>
        <w:t>
      № 687 сайлау учаскесі</w:t>
      </w:r>
    </w:p>
    <w:bookmarkEnd w:id="55"/>
    <w:bookmarkStart w:name="z62" w:id="56"/>
    <w:p>
      <w:pPr>
        <w:spacing w:after="0"/>
        <w:ind w:left="0"/>
        <w:jc w:val="both"/>
      </w:pPr>
      <w:r>
        <w:rPr>
          <w:rFonts w:ascii="Times New Roman"/>
          <w:b w:val="false"/>
          <w:i w:val="false"/>
          <w:color w:val="000000"/>
          <w:sz w:val="28"/>
        </w:rPr>
        <w:t>
      Шекараларында: Вишневка ауылы.</w:t>
      </w:r>
    </w:p>
    <w:bookmarkEnd w:id="56"/>
    <w:bookmarkStart w:name="z63" w:id="57"/>
    <w:p>
      <w:pPr>
        <w:spacing w:after="0"/>
        <w:ind w:left="0"/>
        <w:jc w:val="both"/>
      </w:pPr>
      <w:r>
        <w:rPr>
          <w:rFonts w:ascii="Times New Roman"/>
          <w:b w:val="false"/>
          <w:i w:val="false"/>
          <w:color w:val="000000"/>
          <w:sz w:val="28"/>
        </w:rPr>
        <w:t>
      № 688 сайлау учаскесі</w:t>
      </w:r>
    </w:p>
    <w:bookmarkEnd w:id="57"/>
    <w:bookmarkStart w:name="z64" w:id="58"/>
    <w:p>
      <w:pPr>
        <w:spacing w:after="0"/>
        <w:ind w:left="0"/>
        <w:jc w:val="both"/>
      </w:pPr>
      <w:r>
        <w:rPr>
          <w:rFonts w:ascii="Times New Roman"/>
          <w:b w:val="false"/>
          <w:i w:val="false"/>
          <w:color w:val="000000"/>
          <w:sz w:val="28"/>
        </w:rPr>
        <w:t>
      Шекараларында: Большие Дубравы ауылы.</w:t>
      </w:r>
    </w:p>
    <w:bookmarkEnd w:id="58"/>
    <w:bookmarkStart w:name="z65" w:id="59"/>
    <w:p>
      <w:pPr>
        <w:spacing w:after="0"/>
        <w:ind w:left="0"/>
        <w:jc w:val="both"/>
      </w:pPr>
      <w:r>
        <w:rPr>
          <w:rFonts w:ascii="Times New Roman"/>
          <w:b w:val="false"/>
          <w:i w:val="false"/>
          <w:color w:val="000000"/>
          <w:sz w:val="28"/>
        </w:rPr>
        <w:t>
      № 689 сайлау учаскесі</w:t>
      </w:r>
    </w:p>
    <w:bookmarkEnd w:id="59"/>
    <w:bookmarkStart w:name="z66" w:id="60"/>
    <w:p>
      <w:pPr>
        <w:spacing w:after="0"/>
        <w:ind w:left="0"/>
        <w:jc w:val="both"/>
      </w:pPr>
      <w:r>
        <w:rPr>
          <w:rFonts w:ascii="Times New Roman"/>
          <w:b w:val="false"/>
          <w:i w:val="false"/>
          <w:color w:val="000000"/>
          <w:sz w:val="28"/>
        </w:rPr>
        <w:t>
      Шекараларында: Урожайное ауылы.</w:t>
      </w:r>
    </w:p>
    <w:bookmarkEnd w:id="60"/>
    <w:bookmarkStart w:name="z67" w:id="61"/>
    <w:p>
      <w:pPr>
        <w:spacing w:after="0"/>
        <w:ind w:left="0"/>
        <w:jc w:val="both"/>
      </w:pPr>
      <w:r>
        <w:rPr>
          <w:rFonts w:ascii="Times New Roman"/>
          <w:b w:val="false"/>
          <w:i w:val="false"/>
          <w:color w:val="000000"/>
          <w:sz w:val="28"/>
        </w:rPr>
        <w:t>
      № 690 сайлау учаскесі</w:t>
      </w:r>
    </w:p>
    <w:bookmarkEnd w:id="61"/>
    <w:bookmarkStart w:name="z68" w:id="62"/>
    <w:p>
      <w:pPr>
        <w:spacing w:after="0"/>
        <w:ind w:left="0"/>
        <w:jc w:val="both"/>
      </w:pPr>
      <w:r>
        <w:rPr>
          <w:rFonts w:ascii="Times New Roman"/>
          <w:b w:val="false"/>
          <w:i w:val="false"/>
          <w:color w:val="000000"/>
          <w:sz w:val="28"/>
        </w:rPr>
        <w:t>
      Шекараларында: Маяк ауылы.</w:t>
      </w:r>
    </w:p>
    <w:bookmarkEnd w:id="62"/>
    <w:bookmarkStart w:name="z69" w:id="63"/>
    <w:p>
      <w:pPr>
        <w:spacing w:after="0"/>
        <w:ind w:left="0"/>
        <w:jc w:val="both"/>
      </w:pPr>
      <w:r>
        <w:rPr>
          <w:rFonts w:ascii="Times New Roman"/>
          <w:b w:val="false"/>
          <w:i w:val="false"/>
          <w:color w:val="000000"/>
          <w:sz w:val="28"/>
        </w:rPr>
        <w:t>
      № 691 сайлау учаскесі</w:t>
      </w:r>
    </w:p>
    <w:bookmarkEnd w:id="63"/>
    <w:bookmarkStart w:name="z70" w:id="64"/>
    <w:p>
      <w:pPr>
        <w:spacing w:after="0"/>
        <w:ind w:left="0"/>
        <w:jc w:val="both"/>
      </w:pPr>
      <w:r>
        <w:rPr>
          <w:rFonts w:ascii="Times New Roman"/>
          <w:b w:val="false"/>
          <w:i w:val="false"/>
          <w:color w:val="000000"/>
          <w:sz w:val="28"/>
        </w:rPr>
        <w:t>
      Шекараларында: Барвиновка ауылы.</w:t>
      </w:r>
    </w:p>
    <w:bookmarkEnd w:id="64"/>
    <w:bookmarkStart w:name="z71" w:id="65"/>
    <w:p>
      <w:pPr>
        <w:spacing w:after="0"/>
        <w:ind w:left="0"/>
        <w:jc w:val="both"/>
      </w:pPr>
      <w:r>
        <w:rPr>
          <w:rFonts w:ascii="Times New Roman"/>
          <w:b w:val="false"/>
          <w:i w:val="false"/>
          <w:color w:val="000000"/>
          <w:sz w:val="28"/>
        </w:rPr>
        <w:t>
      № 692 сайлау учаскесі</w:t>
      </w:r>
    </w:p>
    <w:bookmarkEnd w:id="65"/>
    <w:bookmarkStart w:name="z72" w:id="66"/>
    <w:p>
      <w:pPr>
        <w:spacing w:after="0"/>
        <w:ind w:left="0"/>
        <w:jc w:val="both"/>
      </w:pPr>
      <w:r>
        <w:rPr>
          <w:rFonts w:ascii="Times New Roman"/>
          <w:b w:val="false"/>
          <w:i w:val="false"/>
          <w:color w:val="000000"/>
          <w:sz w:val="28"/>
        </w:rPr>
        <w:t>
      Шекараларында: Севастополь ауылы.</w:t>
      </w:r>
    </w:p>
    <w:bookmarkEnd w:id="66"/>
    <w:bookmarkStart w:name="z73" w:id="67"/>
    <w:p>
      <w:pPr>
        <w:spacing w:after="0"/>
        <w:ind w:left="0"/>
        <w:jc w:val="both"/>
      </w:pPr>
      <w:r>
        <w:rPr>
          <w:rFonts w:ascii="Times New Roman"/>
          <w:b w:val="false"/>
          <w:i w:val="false"/>
          <w:color w:val="000000"/>
          <w:sz w:val="28"/>
        </w:rPr>
        <w:t>
      № 693 сайлау учаскесі</w:t>
      </w:r>
    </w:p>
    <w:bookmarkEnd w:id="67"/>
    <w:bookmarkStart w:name="z74" w:id="68"/>
    <w:p>
      <w:pPr>
        <w:spacing w:after="0"/>
        <w:ind w:left="0"/>
        <w:jc w:val="both"/>
      </w:pPr>
      <w:r>
        <w:rPr>
          <w:rFonts w:ascii="Times New Roman"/>
          <w:b w:val="false"/>
          <w:i w:val="false"/>
          <w:color w:val="000000"/>
          <w:sz w:val="28"/>
        </w:rPr>
        <w:t>
      Шекараларында: Дубинка ауылы.</w:t>
      </w:r>
    </w:p>
    <w:bookmarkEnd w:id="68"/>
    <w:bookmarkStart w:name="z75" w:id="69"/>
    <w:p>
      <w:pPr>
        <w:spacing w:after="0"/>
        <w:ind w:left="0"/>
        <w:jc w:val="both"/>
      </w:pPr>
      <w:r>
        <w:rPr>
          <w:rFonts w:ascii="Times New Roman"/>
          <w:b w:val="false"/>
          <w:i w:val="false"/>
          <w:color w:val="000000"/>
          <w:sz w:val="28"/>
        </w:rPr>
        <w:t>
      № 694 сайлау учаскесі</w:t>
      </w:r>
    </w:p>
    <w:bookmarkEnd w:id="69"/>
    <w:bookmarkStart w:name="z76" w:id="70"/>
    <w:p>
      <w:pPr>
        <w:spacing w:after="0"/>
        <w:ind w:left="0"/>
        <w:jc w:val="both"/>
      </w:pPr>
      <w:r>
        <w:rPr>
          <w:rFonts w:ascii="Times New Roman"/>
          <w:b w:val="false"/>
          <w:i w:val="false"/>
          <w:color w:val="000000"/>
          <w:sz w:val="28"/>
        </w:rPr>
        <w:t>
      Шекараларында: Крыловка ауылы.</w:t>
      </w:r>
    </w:p>
    <w:bookmarkEnd w:id="70"/>
    <w:bookmarkStart w:name="z77" w:id="71"/>
    <w:p>
      <w:pPr>
        <w:spacing w:after="0"/>
        <w:ind w:left="0"/>
        <w:jc w:val="both"/>
      </w:pPr>
      <w:r>
        <w:rPr>
          <w:rFonts w:ascii="Times New Roman"/>
          <w:b w:val="false"/>
          <w:i w:val="false"/>
          <w:color w:val="000000"/>
          <w:sz w:val="28"/>
        </w:rPr>
        <w:t>
      № 695 сайлау учаскесі</w:t>
      </w:r>
    </w:p>
    <w:bookmarkEnd w:id="71"/>
    <w:bookmarkStart w:name="z78" w:id="72"/>
    <w:p>
      <w:pPr>
        <w:spacing w:after="0"/>
        <w:ind w:left="0"/>
        <w:jc w:val="both"/>
      </w:pPr>
      <w:r>
        <w:rPr>
          <w:rFonts w:ascii="Times New Roman"/>
          <w:b w:val="false"/>
          <w:i w:val="false"/>
          <w:color w:val="000000"/>
          <w:sz w:val="28"/>
        </w:rPr>
        <w:t>
      Шекараларында: Сорочинка ауылы.</w:t>
      </w:r>
    </w:p>
    <w:bookmarkEnd w:id="72"/>
    <w:bookmarkStart w:name="z79" w:id="73"/>
    <w:p>
      <w:pPr>
        <w:spacing w:after="0"/>
        <w:ind w:left="0"/>
        <w:jc w:val="both"/>
      </w:pPr>
      <w:r>
        <w:rPr>
          <w:rFonts w:ascii="Times New Roman"/>
          <w:b w:val="false"/>
          <w:i w:val="false"/>
          <w:color w:val="000000"/>
          <w:sz w:val="28"/>
        </w:rPr>
        <w:t>
      № 696 сайлау учаскесі</w:t>
      </w:r>
    </w:p>
    <w:bookmarkEnd w:id="73"/>
    <w:bookmarkStart w:name="z80" w:id="74"/>
    <w:p>
      <w:pPr>
        <w:spacing w:after="0"/>
        <w:ind w:left="0"/>
        <w:jc w:val="both"/>
      </w:pPr>
      <w:r>
        <w:rPr>
          <w:rFonts w:ascii="Times New Roman"/>
          <w:b w:val="false"/>
          <w:i w:val="false"/>
          <w:color w:val="000000"/>
          <w:sz w:val="28"/>
        </w:rPr>
        <w:t>
      Шекараларында: Мелитополь ауылы.</w:t>
      </w:r>
    </w:p>
    <w:bookmarkEnd w:id="74"/>
    <w:bookmarkStart w:name="z81" w:id="75"/>
    <w:p>
      <w:pPr>
        <w:spacing w:after="0"/>
        <w:ind w:left="0"/>
        <w:jc w:val="both"/>
      </w:pPr>
      <w:r>
        <w:rPr>
          <w:rFonts w:ascii="Times New Roman"/>
          <w:b w:val="false"/>
          <w:i w:val="false"/>
          <w:color w:val="000000"/>
          <w:sz w:val="28"/>
        </w:rPr>
        <w:t>
      № 697 сайлау учаскесі</w:t>
      </w:r>
    </w:p>
    <w:bookmarkEnd w:id="75"/>
    <w:bookmarkStart w:name="z82" w:id="76"/>
    <w:p>
      <w:pPr>
        <w:spacing w:after="0"/>
        <w:ind w:left="0"/>
        <w:jc w:val="both"/>
      </w:pPr>
      <w:r>
        <w:rPr>
          <w:rFonts w:ascii="Times New Roman"/>
          <w:b w:val="false"/>
          <w:i w:val="false"/>
          <w:color w:val="000000"/>
          <w:sz w:val="28"/>
        </w:rPr>
        <w:t>
      Шекараларында: Островное ауылы.</w:t>
      </w:r>
    </w:p>
    <w:bookmarkEnd w:id="76"/>
    <w:bookmarkStart w:name="z83" w:id="77"/>
    <w:p>
      <w:pPr>
        <w:spacing w:after="0"/>
        <w:ind w:left="0"/>
        <w:jc w:val="both"/>
      </w:pPr>
      <w:r>
        <w:rPr>
          <w:rFonts w:ascii="Times New Roman"/>
          <w:b w:val="false"/>
          <w:i w:val="false"/>
          <w:color w:val="000000"/>
          <w:sz w:val="28"/>
        </w:rPr>
        <w:t>
      № 698 сайлау учаскесі</w:t>
      </w:r>
    </w:p>
    <w:bookmarkEnd w:id="77"/>
    <w:bookmarkStart w:name="z84" w:id="78"/>
    <w:p>
      <w:pPr>
        <w:spacing w:after="0"/>
        <w:ind w:left="0"/>
        <w:jc w:val="both"/>
      </w:pPr>
      <w:r>
        <w:rPr>
          <w:rFonts w:ascii="Times New Roman"/>
          <w:b w:val="false"/>
          <w:i w:val="false"/>
          <w:color w:val="000000"/>
          <w:sz w:val="28"/>
        </w:rPr>
        <w:t>
      Шекараларында: Тағыл ауылы.</w:t>
      </w:r>
    </w:p>
    <w:bookmarkEnd w:id="78"/>
    <w:bookmarkStart w:name="z85" w:id="79"/>
    <w:p>
      <w:pPr>
        <w:spacing w:after="0"/>
        <w:ind w:left="0"/>
        <w:jc w:val="both"/>
      </w:pPr>
      <w:r>
        <w:rPr>
          <w:rFonts w:ascii="Times New Roman"/>
          <w:b w:val="false"/>
          <w:i w:val="false"/>
          <w:color w:val="000000"/>
          <w:sz w:val="28"/>
        </w:rPr>
        <w:t>
      № 699 сайлау учаскесі</w:t>
      </w:r>
    </w:p>
    <w:bookmarkEnd w:id="79"/>
    <w:bookmarkStart w:name="z86" w:id="80"/>
    <w:p>
      <w:pPr>
        <w:spacing w:after="0"/>
        <w:ind w:left="0"/>
        <w:jc w:val="both"/>
      </w:pPr>
      <w:r>
        <w:rPr>
          <w:rFonts w:ascii="Times New Roman"/>
          <w:b w:val="false"/>
          <w:i w:val="false"/>
          <w:color w:val="000000"/>
          <w:sz w:val="28"/>
        </w:rPr>
        <w:t>
      Шекараларында: Соналы ауылы.</w:t>
      </w:r>
    </w:p>
    <w:bookmarkEnd w:id="80"/>
    <w:bookmarkStart w:name="z87" w:id="81"/>
    <w:p>
      <w:pPr>
        <w:spacing w:after="0"/>
        <w:ind w:left="0"/>
        <w:jc w:val="both"/>
      </w:pPr>
      <w:r>
        <w:rPr>
          <w:rFonts w:ascii="Times New Roman"/>
          <w:b w:val="false"/>
          <w:i w:val="false"/>
          <w:color w:val="000000"/>
          <w:sz w:val="28"/>
        </w:rPr>
        <w:t>
      № 700 сайлау учаскесі</w:t>
      </w:r>
    </w:p>
    <w:bookmarkEnd w:id="81"/>
    <w:bookmarkStart w:name="z88" w:id="82"/>
    <w:p>
      <w:pPr>
        <w:spacing w:after="0"/>
        <w:ind w:left="0"/>
        <w:jc w:val="both"/>
      </w:pPr>
      <w:r>
        <w:rPr>
          <w:rFonts w:ascii="Times New Roman"/>
          <w:b w:val="false"/>
          <w:i w:val="false"/>
          <w:color w:val="000000"/>
          <w:sz w:val="28"/>
        </w:rPr>
        <w:t>
      Шекараларында: Ермаковка ауылы.</w:t>
      </w:r>
    </w:p>
    <w:bookmarkEnd w:id="82"/>
    <w:bookmarkStart w:name="z89" w:id="83"/>
    <w:p>
      <w:pPr>
        <w:spacing w:after="0"/>
        <w:ind w:left="0"/>
        <w:jc w:val="both"/>
      </w:pPr>
      <w:r>
        <w:rPr>
          <w:rFonts w:ascii="Times New Roman"/>
          <w:b w:val="false"/>
          <w:i w:val="false"/>
          <w:color w:val="000000"/>
          <w:sz w:val="28"/>
        </w:rPr>
        <w:t>
      № 701 сайлау учаскесі</w:t>
      </w:r>
    </w:p>
    <w:bookmarkEnd w:id="83"/>
    <w:bookmarkStart w:name="z90" w:id="84"/>
    <w:p>
      <w:pPr>
        <w:spacing w:after="0"/>
        <w:ind w:left="0"/>
        <w:jc w:val="both"/>
      </w:pPr>
      <w:r>
        <w:rPr>
          <w:rFonts w:ascii="Times New Roman"/>
          <w:b w:val="false"/>
          <w:i w:val="false"/>
          <w:color w:val="000000"/>
          <w:sz w:val="28"/>
        </w:rPr>
        <w:t>
      Шекараларында: Тимирязевка ауылы.</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Әкімнің</w:t>
            </w:r>
            <w:r>
              <w:br/>
            </w:r>
            <w:r>
              <w:rPr>
                <w:rFonts w:ascii="Times New Roman"/>
                <w:b w:val="false"/>
                <w:i w:val="false"/>
                <w:color w:val="000000"/>
                <w:sz w:val="20"/>
              </w:rPr>
              <w:t>2018 жылғы "16" қарашадағы</w:t>
            </w:r>
            <w:r>
              <w:br/>
            </w:r>
            <w:r>
              <w:rPr>
                <w:rFonts w:ascii="Times New Roman"/>
                <w:b w:val="false"/>
                <w:i w:val="false"/>
                <w:color w:val="000000"/>
                <w:sz w:val="20"/>
              </w:rPr>
              <w:t>№ 13 шешіміне 2-қосымша</w:t>
            </w:r>
          </w:p>
        </w:tc>
      </w:tr>
    </w:tbl>
    <w:bookmarkStart w:name="z92" w:id="85"/>
    <w:p>
      <w:pPr>
        <w:spacing w:after="0"/>
        <w:ind w:left="0"/>
        <w:jc w:val="left"/>
      </w:pPr>
      <w:r>
        <w:rPr>
          <w:rFonts w:ascii="Times New Roman"/>
          <w:b/>
          <w:i w:val="false"/>
          <w:color w:val="000000"/>
        </w:rPr>
        <w:t xml:space="preserve"> Сарыкөл ауданы әкімінің күші жойылған кейбір шешімдерінің тізбесі</w:t>
      </w:r>
    </w:p>
    <w:bookmarkEnd w:id="85"/>
    <w:bookmarkStart w:name="z93" w:id="86"/>
    <w:p>
      <w:pPr>
        <w:spacing w:after="0"/>
        <w:ind w:left="0"/>
        <w:jc w:val="both"/>
      </w:pPr>
      <w:r>
        <w:rPr>
          <w:rFonts w:ascii="Times New Roman"/>
          <w:b w:val="false"/>
          <w:i w:val="false"/>
          <w:color w:val="000000"/>
          <w:sz w:val="28"/>
        </w:rPr>
        <w:t xml:space="preserve">
      1. Қостанай облысы Сарыкөл ауданы әкімінің 2014 жылғы 26 наурыздағы </w:t>
      </w:r>
      <w:r>
        <w:rPr>
          <w:rFonts w:ascii="Times New Roman"/>
          <w:b w:val="false"/>
          <w:i w:val="false"/>
          <w:color w:val="000000"/>
          <w:sz w:val="28"/>
        </w:rPr>
        <w:t>№ 4</w:t>
      </w:r>
      <w:r>
        <w:rPr>
          <w:rFonts w:ascii="Times New Roman"/>
          <w:b w:val="false"/>
          <w:i w:val="false"/>
          <w:color w:val="000000"/>
          <w:sz w:val="28"/>
        </w:rPr>
        <w:t xml:space="preserve"> "Сарыкөл ауданының аумағында сайлау учаскелерін құру туралы" шешімі (Нормативтік құқықтық актілерді мемлекеттік тіркеу тізілімінде № 4531 болып тіркелген, 2014 жылғы 3 сәуірде "Пресс Экспресс" газетінде жарияланған);</w:t>
      </w:r>
    </w:p>
    <w:bookmarkEnd w:id="86"/>
    <w:bookmarkStart w:name="z94" w:id="87"/>
    <w:p>
      <w:pPr>
        <w:spacing w:after="0"/>
        <w:ind w:left="0"/>
        <w:jc w:val="both"/>
      </w:pPr>
      <w:r>
        <w:rPr>
          <w:rFonts w:ascii="Times New Roman"/>
          <w:b w:val="false"/>
          <w:i w:val="false"/>
          <w:color w:val="000000"/>
          <w:sz w:val="28"/>
        </w:rPr>
        <w:t xml:space="preserve">
      2. Қостанай облысы Сарыкөл ауданы әкімінің 2016 жылғы 4 сәуірдегі </w:t>
      </w:r>
      <w:r>
        <w:rPr>
          <w:rFonts w:ascii="Times New Roman"/>
          <w:b w:val="false"/>
          <w:i w:val="false"/>
          <w:color w:val="000000"/>
          <w:sz w:val="28"/>
        </w:rPr>
        <w:t>№ 2</w:t>
      </w:r>
      <w:r>
        <w:rPr>
          <w:rFonts w:ascii="Times New Roman"/>
          <w:b w:val="false"/>
          <w:i w:val="false"/>
          <w:color w:val="000000"/>
          <w:sz w:val="28"/>
        </w:rPr>
        <w:t xml:space="preserve"> "Аудан әкімінің 2014 жылғы 26 наурыздағы № 4 Сарыкөл ауданының аумағында сайлау учаскелерін құру туралы" шешіміне өзгерістер енгізу туралы" шешімі (Нормативтік құқықтық актілерді мемлекеттік тіркеу тізілімінде № 6314 болып тіркелген, 2016 жылғы 19 мамырда "Сарыкөл" газетінде жарияланған);</w:t>
      </w:r>
    </w:p>
    <w:bookmarkEnd w:id="87"/>
    <w:bookmarkStart w:name="z95" w:id="88"/>
    <w:p>
      <w:pPr>
        <w:spacing w:after="0"/>
        <w:ind w:left="0"/>
        <w:jc w:val="both"/>
      </w:pPr>
      <w:r>
        <w:rPr>
          <w:rFonts w:ascii="Times New Roman"/>
          <w:b w:val="false"/>
          <w:i w:val="false"/>
          <w:color w:val="000000"/>
          <w:sz w:val="28"/>
        </w:rPr>
        <w:t xml:space="preserve">
      3. Қостанай облысы Сарыкөл ауданы әкімінің 2018 жылғы 5 ақпандағы </w:t>
      </w:r>
      <w:r>
        <w:rPr>
          <w:rFonts w:ascii="Times New Roman"/>
          <w:b w:val="false"/>
          <w:i w:val="false"/>
          <w:color w:val="000000"/>
          <w:sz w:val="28"/>
        </w:rPr>
        <w:t>№ 1</w:t>
      </w:r>
      <w:r>
        <w:rPr>
          <w:rFonts w:ascii="Times New Roman"/>
          <w:b w:val="false"/>
          <w:i w:val="false"/>
          <w:color w:val="000000"/>
          <w:sz w:val="28"/>
        </w:rPr>
        <w:t xml:space="preserve"> "Аудан әкімінің 2014 жылғы 26 наурыздағы № 4 Сарыкөл ауданының аумағында сайлау учаскелерін құру туралы" шешіміне өзгерістер енгізу туралы" шешімі (Нормативтік құқықтық актілерді мемлекеттік тіркеу тізілімінде № 7530 болып тіркелген, 2018 жылғы 1 наурызда Қазақстан Республикасы нормативтік құқықтық актілерінің эталондық бақылау банкінде жарияланған).</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