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c697b" w14:textId="09c69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2017 жылғы 29 желтоқсандағы № 136 "Сарыкөл ауданы бойынша 2018-2019 жылдарға арналған жайылымдарды басқару және оларды пайдалану жөніндегі жоспарды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мәслихатының 2018 жылғы 27 желтоқсандағы № 223 шешімі. Қостанай облысының Әділет департаментінде 2018 жылғы 28 желтоқсанда № 8214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Сарыкөл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"Сарыкөл ауданы бойынша 2018-2019 жылдарға арналған жайылымдарды басқару және оларды пайдалану жөніндегі жоспарды бекіту туралы" 2017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136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(2018 жылғы 5 ақпанда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7492 болып тіркелген)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