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ce18" w14:textId="25bc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2018 жылғы 13 ақпандағы № 161 шешімі. Қостанай облысының Әділет департаментінде 2018 жылғы 5 наурызда № 7572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 </w:t>
      </w:r>
      <w:r>
        <w:rPr>
          <w:rFonts w:ascii="Times New Roman"/>
          <w:b w:val="false"/>
          <w:i w:val="false"/>
          <w:color w:val="000000"/>
          <w:sz w:val="28"/>
        </w:rPr>
        <w:t>18-бабының</w:t>
      </w:r>
      <w:r>
        <w:rPr>
          <w:rFonts w:ascii="Times New Roman"/>
          <w:b w:val="false"/>
          <w:i w:val="false"/>
          <w:color w:val="000000"/>
          <w:sz w:val="28"/>
        </w:rPr>
        <w:t xml:space="preserve"> 8-тармағына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1. Таран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Руднева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"Таран ауданы әкімдігінің</w:t>
      </w:r>
    </w:p>
    <w:bookmarkEnd w:id="4"/>
    <w:bookmarkStart w:name="z11" w:id="5"/>
    <w:p>
      <w:pPr>
        <w:spacing w:after="0"/>
        <w:ind w:left="0"/>
        <w:jc w:val="both"/>
      </w:pPr>
      <w:r>
        <w:rPr>
          <w:rFonts w:ascii="Times New Roman"/>
          <w:b w:val="false"/>
          <w:i w:val="false"/>
          <w:color w:val="000000"/>
          <w:sz w:val="28"/>
        </w:rPr>
        <w:t>
      экономика және қаржы бөлімі"</w:t>
      </w:r>
    </w:p>
    <w:bookmarkEnd w:id="5"/>
    <w:bookmarkStart w:name="z12" w:id="6"/>
    <w:p>
      <w:pPr>
        <w:spacing w:after="0"/>
        <w:ind w:left="0"/>
        <w:jc w:val="both"/>
      </w:pPr>
      <w:r>
        <w:rPr>
          <w:rFonts w:ascii="Times New Roman"/>
          <w:b w:val="false"/>
          <w:i w:val="false"/>
          <w:color w:val="000000"/>
          <w:sz w:val="28"/>
        </w:rPr>
        <w:t>
      мемлекеттік мекемесінің</w:t>
      </w:r>
    </w:p>
    <w:bookmarkEnd w:id="6"/>
    <w:bookmarkStart w:name="z13" w:id="7"/>
    <w:p>
      <w:pPr>
        <w:spacing w:after="0"/>
        <w:ind w:left="0"/>
        <w:jc w:val="both"/>
      </w:pPr>
      <w:r>
        <w:rPr>
          <w:rFonts w:ascii="Times New Roman"/>
          <w:b w:val="false"/>
          <w:i w:val="false"/>
          <w:color w:val="000000"/>
          <w:sz w:val="28"/>
        </w:rPr>
        <w:t>
      басшысы</w:t>
      </w:r>
    </w:p>
    <w:bookmarkEnd w:id="7"/>
    <w:bookmarkStart w:name="z14" w:id="8"/>
    <w:p>
      <w:pPr>
        <w:spacing w:after="0"/>
        <w:ind w:left="0"/>
        <w:jc w:val="both"/>
      </w:pPr>
      <w:r>
        <w:rPr>
          <w:rFonts w:ascii="Times New Roman"/>
          <w:b w:val="false"/>
          <w:i w:val="false"/>
          <w:color w:val="000000"/>
          <w:sz w:val="28"/>
        </w:rPr>
        <w:t>
      _________________ В. Ересько</w:t>
      </w:r>
    </w:p>
    <w:bookmarkEnd w:id="8"/>
    <w:bookmarkStart w:name="z15" w:id="9"/>
    <w:p>
      <w:pPr>
        <w:spacing w:after="0"/>
        <w:ind w:left="0"/>
        <w:jc w:val="both"/>
      </w:pPr>
      <w:r>
        <w:rPr>
          <w:rFonts w:ascii="Times New Roman"/>
          <w:b w:val="false"/>
          <w:i w:val="false"/>
          <w:color w:val="000000"/>
          <w:sz w:val="28"/>
        </w:rPr>
        <w:t>
      "13" ақпан 2018 жыл</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